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DA84" w14:textId="4B734DE7" w:rsidR="00DE06A4" w:rsidRPr="00DE06A4" w:rsidRDefault="00DE06A4" w:rsidP="00DE06A4">
      <w:pPr>
        <w:pStyle w:val="rvps1"/>
        <w:jc w:val="center"/>
        <w:rPr>
          <w:b/>
          <w:bCs/>
        </w:rPr>
      </w:pPr>
      <w:r w:rsidRPr="00DE06A4"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eastAsia="en-US"/>
        </w:rPr>
        <w:drawing>
          <wp:inline distT="0" distB="0" distL="0" distR="0" wp14:anchorId="7D552A76" wp14:editId="02C7F0F3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DD84A" w14:textId="77777777" w:rsidR="00DE06A4" w:rsidRPr="00DE06A4" w:rsidRDefault="00DE06A4" w:rsidP="00DE06A4">
      <w:pPr>
        <w:pStyle w:val="rvps1"/>
        <w:jc w:val="center"/>
        <w:rPr>
          <w:b/>
          <w:bCs/>
        </w:rPr>
      </w:pPr>
      <w:r w:rsidRPr="00DE06A4">
        <w:rPr>
          <w:rStyle w:val="rvts12"/>
          <w:b/>
          <w:bCs/>
        </w:rPr>
        <w:t>КОВЕЛЬСЬКИЙ МІСЬКРАЙОННИЙ СУД</w:t>
      </w:r>
    </w:p>
    <w:p w14:paraId="314F5CA9" w14:textId="77777777" w:rsidR="00DE06A4" w:rsidRDefault="00DE06A4" w:rsidP="00DE06A4">
      <w:pPr>
        <w:pStyle w:val="rvps1"/>
        <w:jc w:val="center"/>
      </w:pPr>
      <w:r w:rsidRPr="00DE06A4">
        <w:rPr>
          <w:rStyle w:val="rvts12"/>
          <w:b/>
          <w:bCs/>
        </w:rPr>
        <w:t>ВОЛИНСЬКОЇ ОБЛАСТІ</w:t>
      </w:r>
    </w:p>
    <w:p w14:paraId="4CA287B3" w14:textId="321DF9A9" w:rsidR="00DE06A4" w:rsidRDefault="00DE06A4" w:rsidP="00DE06A4">
      <w:pPr>
        <w:pStyle w:val="rvps2"/>
        <w:jc w:val="center"/>
      </w:pPr>
      <w:r>
        <w:rPr>
          <w:rStyle w:val="rvts13"/>
        </w:rPr>
        <w:t>вул. Незалежності, 15, м. Ковель, 45008,</w:t>
      </w:r>
    </w:p>
    <w:p w14:paraId="123CC2BC" w14:textId="77777777" w:rsidR="00DE06A4" w:rsidRPr="00DE06A4" w:rsidRDefault="00DE06A4" w:rsidP="00DE06A4">
      <w:pPr>
        <w:pStyle w:val="rvps2"/>
        <w:jc w:val="center"/>
        <w:rPr>
          <w:u w:val="single"/>
        </w:rPr>
      </w:pPr>
      <w:proofErr w:type="spellStart"/>
      <w:r w:rsidRPr="00DE06A4">
        <w:rPr>
          <w:rStyle w:val="rvts13"/>
          <w:u w:val="single"/>
        </w:rPr>
        <w:t>т</w:t>
      </w:r>
      <w:r w:rsidRPr="00DE06A4">
        <w:rPr>
          <w:rStyle w:val="rvts14"/>
          <w:u w:val="single"/>
        </w:rPr>
        <w:t>ел</w:t>
      </w:r>
      <w:proofErr w:type="spellEnd"/>
      <w:r w:rsidRPr="00DE06A4">
        <w:rPr>
          <w:rStyle w:val="rvts14"/>
          <w:u w:val="single"/>
        </w:rPr>
        <w:t>./факс (03352 ) 5-90-66, тел.3-38-85, e-</w:t>
      </w:r>
      <w:proofErr w:type="spellStart"/>
      <w:r w:rsidRPr="00DE06A4">
        <w:rPr>
          <w:rStyle w:val="rvts14"/>
          <w:u w:val="single"/>
        </w:rPr>
        <w:t>mail</w:t>
      </w:r>
      <w:proofErr w:type="spellEnd"/>
      <w:r w:rsidRPr="00DE06A4">
        <w:rPr>
          <w:rStyle w:val="rvts14"/>
          <w:u w:val="single"/>
        </w:rPr>
        <w:t>: inbox@kv.vl.court.gov.ua, код ЄДРПОУ 02890423</w:t>
      </w:r>
    </w:p>
    <w:p w14:paraId="40075E91" w14:textId="77777777" w:rsidR="00DE06A4" w:rsidRDefault="00DE06A4" w:rsidP="00DE06A4">
      <w:pPr>
        <w:pStyle w:val="a3"/>
        <w:spacing w:after="240" w:afterAutospacing="0"/>
      </w:pPr>
      <w:r>
        <w:rPr>
          <w:rStyle w:val="rvts15"/>
        </w:rPr>
        <w:t xml:space="preserve">Вихідний номер </w:t>
      </w:r>
      <w:r>
        <w:rPr>
          <w:rStyle w:val="rvts16"/>
        </w:rPr>
        <w:t>159/7746/23/4427/2024</w:t>
      </w:r>
      <w:r>
        <w:rPr>
          <w:rStyle w:val="rvts15"/>
        </w:rPr>
        <w:t xml:space="preserve"> від </w:t>
      </w:r>
      <w:r>
        <w:rPr>
          <w:rStyle w:val="rvts18"/>
        </w:rPr>
        <w:t>04 березня 2024 року</w:t>
      </w:r>
      <w:r>
        <w:rPr>
          <w:rStyle w:val="rvts15"/>
        </w:rPr>
        <w:t xml:space="preserve"> </w:t>
      </w:r>
    </w:p>
    <w:p w14:paraId="75C3CA52" w14:textId="77777777" w:rsidR="00DE06A4" w:rsidRPr="00DE06A4" w:rsidRDefault="00DE06A4" w:rsidP="00DE06A4">
      <w:pPr>
        <w:pStyle w:val="rvps1"/>
        <w:spacing w:after="240" w:afterAutospacing="0"/>
        <w:jc w:val="center"/>
        <w:rPr>
          <w:b/>
          <w:bCs/>
        </w:rPr>
      </w:pPr>
      <w:r w:rsidRPr="00DE06A4">
        <w:rPr>
          <w:rStyle w:val="rvts20"/>
          <w:b/>
          <w:bCs/>
        </w:rPr>
        <w:t>Оголошення про виклик особи зареєстроване місце проживання (перебування), місцезнаходження чи місце роботи якого невідоме</w:t>
      </w:r>
    </w:p>
    <w:p w14:paraId="7335B056" w14:textId="77777777" w:rsidR="00DE06A4" w:rsidRDefault="00DE06A4" w:rsidP="00DE06A4">
      <w:pPr>
        <w:pStyle w:val="rvps4"/>
      </w:pPr>
      <w:r>
        <w:rPr>
          <w:rStyle w:val="rvts15"/>
        </w:rPr>
        <w:t>Ковельський міськрайонний суд Волинської області повідомляє, що 31.01.2024 року відкрито провадження у справі за позовом Підприємства теплових мереж «</w:t>
      </w:r>
      <w:proofErr w:type="spellStart"/>
      <w:r>
        <w:rPr>
          <w:rStyle w:val="rvts15"/>
        </w:rPr>
        <w:t>Ковельтепло</w:t>
      </w:r>
      <w:proofErr w:type="spellEnd"/>
      <w:r>
        <w:rPr>
          <w:rStyle w:val="rvts15"/>
        </w:rPr>
        <w:t xml:space="preserve">» (м. Ковель, вул. Володимирська, 97а) до </w:t>
      </w:r>
      <w:proofErr w:type="spellStart"/>
      <w:r>
        <w:rPr>
          <w:rStyle w:val="rvts15"/>
        </w:rPr>
        <w:t>Жовнірчик</w:t>
      </w:r>
      <w:proofErr w:type="spellEnd"/>
      <w:r>
        <w:rPr>
          <w:rStyle w:val="rvts15"/>
        </w:rPr>
        <w:t xml:space="preserve"> Катерини Віталіївни (м. Ковель, вул. Сагайдачного, 8/39) про стягнення заборгованості по оплаті за комунальні послуги.</w:t>
      </w:r>
    </w:p>
    <w:p w14:paraId="6DBAB984" w14:textId="77777777" w:rsidR="00DE06A4" w:rsidRDefault="00DE06A4" w:rsidP="00DE06A4">
      <w:pPr>
        <w:pStyle w:val="rvps4"/>
      </w:pPr>
      <w:r>
        <w:rPr>
          <w:rStyle w:val="rvts15"/>
        </w:rPr>
        <w:t>Розгляд справи призначено за правилами спрощеного позовного провадження без виклику сторін.</w:t>
      </w:r>
    </w:p>
    <w:p w14:paraId="2F6BFAE9" w14:textId="77777777" w:rsidR="00DE06A4" w:rsidRDefault="00DE06A4" w:rsidP="00DE06A4">
      <w:pPr>
        <w:pStyle w:val="rvps5"/>
      </w:pPr>
      <w:r>
        <w:rPr>
          <w:rStyle w:val="rvts15"/>
        </w:rPr>
        <w:t>        Відповідач вправі в строк для подання відзиву клопотати про розгляд справи у судовому засіданні з повідомленням сторін.</w:t>
      </w:r>
    </w:p>
    <w:p w14:paraId="5C857D28" w14:textId="77777777" w:rsidR="00DE06A4" w:rsidRDefault="00DE06A4" w:rsidP="00DE06A4">
      <w:pPr>
        <w:pStyle w:val="rvps5"/>
      </w:pPr>
      <w:r>
        <w:rPr>
          <w:rStyle w:val="rvts15"/>
        </w:rPr>
        <w:t>       Визначити відповідачу п’ятнадцятиденний строк з дня вручення даної ухвали для подання відзиву на позовну заяву.</w:t>
      </w:r>
    </w:p>
    <w:p w14:paraId="081F506F" w14:textId="77777777" w:rsidR="00DE06A4" w:rsidRDefault="00DE06A4" w:rsidP="00DE06A4">
      <w:pPr>
        <w:pStyle w:val="rvps5"/>
      </w:pPr>
      <w:r>
        <w:rPr>
          <w:rStyle w:val="rvts15"/>
        </w:rPr>
        <w:t>       Відповідач має право надіслати суду відзив на позовну заяву, який повинен відповідати вимогам ст. 178 ЦПК України і всі письмові та електронні докази (які можливо доставити до суду), висновки експертів і заяви свідків, що підтверджують заперечення проти позову.</w:t>
      </w:r>
    </w:p>
    <w:p w14:paraId="345D7131" w14:textId="77777777" w:rsidR="00DE06A4" w:rsidRDefault="00DE06A4" w:rsidP="00DE06A4">
      <w:pPr>
        <w:pStyle w:val="rvps4"/>
        <w:spacing w:after="240" w:afterAutospacing="0"/>
      </w:pPr>
      <w:r>
        <w:rPr>
          <w:rStyle w:val="rvts15"/>
        </w:rPr>
        <w:t>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).</w:t>
      </w:r>
    </w:p>
    <w:p w14:paraId="642BDE21" w14:textId="77777777" w:rsidR="00DE06A4" w:rsidRDefault="00DE06A4" w:rsidP="00DE06A4">
      <w:pPr>
        <w:pStyle w:val="rvps4"/>
        <w:rPr>
          <w:rStyle w:val="rvts20"/>
        </w:rPr>
      </w:pPr>
    </w:p>
    <w:p w14:paraId="5613B336" w14:textId="4438A0F7" w:rsidR="00DE06A4" w:rsidRDefault="00DE06A4" w:rsidP="00DE06A4">
      <w:pPr>
        <w:pStyle w:val="rvps4"/>
      </w:pPr>
      <w:r>
        <w:rPr>
          <w:rStyle w:val="rvts20"/>
        </w:rPr>
        <w:t>Суддя Ковельського міськрайонного суду                                        П.Ю. Бойчук</w:t>
      </w:r>
    </w:p>
    <w:p w14:paraId="6CA7CFB9" w14:textId="77777777" w:rsidR="00576D68" w:rsidRDefault="00576D68"/>
    <w:sectPr w:rsidR="00576D68" w:rsidSect="00DE06A4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F5"/>
    <w:rsid w:val="00576D68"/>
    <w:rsid w:val="00D725F5"/>
    <w:rsid w:val="00D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9CDB"/>
  <w15:chartTrackingRefBased/>
  <w15:docId w15:val="{FB1A82FE-8566-4DC7-AAF9-62133F48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DE06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DE06A4"/>
  </w:style>
  <w:style w:type="paragraph" w:customStyle="1" w:styleId="rvps2">
    <w:name w:val="rvps2"/>
    <w:basedOn w:val="a"/>
    <w:rsid w:val="00DE06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DE06A4"/>
  </w:style>
  <w:style w:type="character" w:customStyle="1" w:styleId="rvts14">
    <w:name w:val="rvts14"/>
    <w:basedOn w:val="a0"/>
    <w:rsid w:val="00DE06A4"/>
  </w:style>
  <w:style w:type="paragraph" w:styleId="a3">
    <w:name w:val="Normal (Web)"/>
    <w:basedOn w:val="a"/>
    <w:uiPriority w:val="99"/>
    <w:semiHidden/>
    <w:unhideWhenUsed/>
    <w:rsid w:val="00DE06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E06A4"/>
  </w:style>
  <w:style w:type="character" w:customStyle="1" w:styleId="rvts16">
    <w:name w:val="rvts16"/>
    <w:basedOn w:val="a0"/>
    <w:rsid w:val="00DE06A4"/>
  </w:style>
  <w:style w:type="character" w:customStyle="1" w:styleId="rvts18">
    <w:name w:val="rvts18"/>
    <w:basedOn w:val="a0"/>
    <w:rsid w:val="00DE06A4"/>
  </w:style>
  <w:style w:type="character" w:customStyle="1" w:styleId="rvts20">
    <w:name w:val="rvts20"/>
    <w:basedOn w:val="a0"/>
    <w:rsid w:val="00DE06A4"/>
  </w:style>
  <w:style w:type="paragraph" w:customStyle="1" w:styleId="rvps4">
    <w:name w:val="rvps4"/>
    <w:basedOn w:val="a"/>
    <w:rsid w:val="00DE06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DE06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DE06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1117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Бондар</dc:creator>
  <cp:keywords/>
  <dc:description/>
  <cp:lastModifiedBy>Олександр Бондар</cp:lastModifiedBy>
  <cp:revision>3</cp:revision>
  <dcterms:created xsi:type="dcterms:W3CDTF">2024-03-08T09:15:00Z</dcterms:created>
  <dcterms:modified xsi:type="dcterms:W3CDTF">2024-03-08T09:16:00Z</dcterms:modified>
</cp:coreProperties>
</file>