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6E" w:rsidRPr="00A7136E" w:rsidRDefault="00A7136E" w:rsidP="00A713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136E">
        <w:rPr>
          <w:noProof/>
          <w:lang w:eastAsia="uk-UA"/>
        </w:rPr>
        <w:drawing>
          <wp:inline distT="0" distB="0" distL="0" distR="0">
            <wp:extent cx="515620" cy="694690"/>
            <wp:effectExtent l="0" t="0" r="0" b="0"/>
            <wp:docPr id="1" name="Рисунок 1" descr="C:\Users\rusynyuk\AppData\Local\Microsoft\Windows\INetCache\Content.MSO\70B82C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ynyuk\AppData\Local\Microsoft\Windows\INetCache\Content.MSO\70B82C5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36E" w:rsidRPr="00A7136E" w:rsidRDefault="00A7136E" w:rsidP="00A713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136E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КОВЕЛЬСЬКИЙ МІСЬКРАЙОННИЙ СУД</w:t>
      </w:r>
    </w:p>
    <w:p w:rsidR="00A7136E" w:rsidRPr="00A7136E" w:rsidRDefault="00A7136E" w:rsidP="00A713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136E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ВОЛИНСЬКОЇ ОБЛАСТІ</w:t>
      </w:r>
    </w:p>
    <w:p w:rsidR="00A7136E" w:rsidRPr="00A7136E" w:rsidRDefault="00A7136E" w:rsidP="00A7136E">
      <w:pPr>
        <w:spacing w:after="120"/>
        <w:ind w:left="600" w:hanging="60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136E">
        <w:rPr>
          <w:rFonts w:ascii="Times New Roman" w:eastAsia="Times New Roman" w:hAnsi="Times New Roman" w:cs="Times New Roman"/>
          <w:sz w:val="20"/>
          <w:szCs w:val="20"/>
          <w:lang w:eastAsia="uk-UA"/>
        </w:rPr>
        <w:t>вул. Незалежності, 15, м. Ковель, 45008,</w:t>
      </w:r>
    </w:p>
    <w:p w:rsidR="00A7136E" w:rsidRPr="00A7136E" w:rsidRDefault="00A7136E" w:rsidP="00A7136E">
      <w:pPr>
        <w:spacing w:after="120"/>
        <w:ind w:left="600" w:hanging="60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A7136E">
        <w:rPr>
          <w:rFonts w:ascii="Times New Roman" w:eastAsia="Times New Roman" w:hAnsi="Times New Roman" w:cs="Times New Roman"/>
          <w:sz w:val="20"/>
          <w:szCs w:val="20"/>
          <w:lang w:eastAsia="uk-UA"/>
        </w:rPr>
        <w:t>т</w:t>
      </w:r>
      <w:r w:rsidRPr="00A7136E">
        <w:rPr>
          <w:rFonts w:ascii="Times New Roman" w:eastAsia="Times New Roman" w:hAnsi="Times New Roman" w:cs="Times New Roman"/>
          <w:sz w:val="20"/>
          <w:szCs w:val="20"/>
          <w:u w:val="single"/>
          <w:lang w:eastAsia="uk-UA"/>
        </w:rPr>
        <w:t>ел</w:t>
      </w:r>
      <w:proofErr w:type="spellEnd"/>
      <w:r w:rsidRPr="00A7136E">
        <w:rPr>
          <w:rFonts w:ascii="Times New Roman" w:eastAsia="Times New Roman" w:hAnsi="Times New Roman" w:cs="Times New Roman"/>
          <w:sz w:val="20"/>
          <w:szCs w:val="20"/>
          <w:u w:val="single"/>
          <w:lang w:eastAsia="uk-UA"/>
        </w:rPr>
        <w:t>./факс (03352 ) 5-90-66, тел.3-38-85, e-</w:t>
      </w:r>
      <w:proofErr w:type="spellStart"/>
      <w:r w:rsidRPr="00A7136E">
        <w:rPr>
          <w:rFonts w:ascii="Times New Roman" w:eastAsia="Times New Roman" w:hAnsi="Times New Roman" w:cs="Times New Roman"/>
          <w:sz w:val="20"/>
          <w:szCs w:val="20"/>
          <w:u w:val="single"/>
          <w:lang w:eastAsia="uk-UA"/>
        </w:rPr>
        <w:t>mail</w:t>
      </w:r>
      <w:proofErr w:type="spellEnd"/>
      <w:r w:rsidRPr="00A7136E">
        <w:rPr>
          <w:rFonts w:ascii="Times New Roman" w:eastAsia="Times New Roman" w:hAnsi="Times New Roman" w:cs="Times New Roman"/>
          <w:sz w:val="20"/>
          <w:szCs w:val="20"/>
          <w:u w:val="single"/>
          <w:lang w:eastAsia="uk-UA"/>
        </w:rPr>
        <w:t>: inbox@kv.vl.court.gov.ua, код ЄДРПОУ 02890423</w:t>
      </w:r>
    </w:p>
    <w:p w:rsidR="00A7136E" w:rsidRPr="00A7136E" w:rsidRDefault="00A7136E" w:rsidP="00A7136E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136E">
        <w:rPr>
          <w:rFonts w:ascii="Times New Roman" w:eastAsia="Times New Roman" w:hAnsi="Times New Roman" w:cs="Times New Roman"/>
          <w:sz w:val="24"/>
          <w:szCs w:val="24"/>
          <w:lang w:eastAsia="uk-UA"/>
        </w:rPr>
        <w:t>Вихідний номер </w:t>
      </w:r>
      <w:r w:rsidRPr="00A713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159/6722/23/26663/2023</w:t>
      </w:r>
      <w:r w:rsidRPr="00A7136E">
        <w:rPr>
          <w:rFonts w:ascii="Times New Roman" w:eastAsia="Times New Roman" w:hAnsi="Times New Roman" w:cs="Times New Roman"/>
          <w:sz w:val="24"/>
          <w:szCs w:val="24"/>
          <w:lang w:eastAsia="uk-UA"/>
        </w:rPr>
        <w:t> від </w:t>
      </w:r>
      <w:r w:rsidRPr="00A713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28 грудня 2023 року</w:t>
      </w:r>
      <w:r w:rsidRPr="00A7136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7136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A7136E" w:rsidRPr="00A7136E" w:rsidRDefault="00A7136E" w:rsidP="00A7136E">
      <w:pPr>
        <w:spacing w:after="240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136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СУДОВЕ ОГОЛОШЕННЯ</w:t>
      </w:r>
      <w:r w:rsidRPr="00A7136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7136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</w:r>
    </w:p>
    <w:p w:rsidR="00A7136E" w:rsidRPr="00A7136E" w:rsidRDefault="00A7136E" w:rsidP="00A7136E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136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Ковельський міськрайонний суд Волинської області за </w:t>
      </w:r>
      <w:proofErr w:type="spellStart"/>
      <w:r w:rsidRPr="00A7136E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A7136E">
        <w:rPr>
          <w:rFonts w:ascii="Times New Roman" w:eastAsia="Times New Roman" w:hAnsi="Times New Roman" w:cs="Times New Roman"/>
          <w:sz w:val="24"/>
          <w:szCs w:val="24"/>
          <w:lang w:eastAsia="uk-UA"/>
        </w:rPr>
        <w:t>: м. Ковель, вул. Незалежності, 15 </w:t>
      </w:r>
      <w:r w:rsidRPr="00A7136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  16:00     годину 25.01.2024  року</w:t>
      </w:r>
      <w:r w:rsidRPr="00A7136E">
        <w:rPr>
          <w:rFonts w:ascii="Times New Roman" w:eastAsia="Times New Roman" w:hAnsi="Times New Roman" w:cs="Times New Roman"/>
          <w:sz w:val="24"/>
          <w:szCs w:val="24"/>
          <w:lang w:eastAsia="uk-UA"/>
        </w:rPr>
        <w:t> (головуючий суддя  </w:t>
      </w:r>
      <w:proofErr w:type="spellStart"/>
      <w:r w:rsidRPr="00A7136E">
        <w:rPr>
          <w:rFonts w:ascii="Times New Roman" w:eastAsia="Times New Roman" w:hAnsi="Times New Roman" w:cs="Times New Roman"/>
          <w:sz w:val="24"/>
          <w:szCs w:val="24"/>
          <w:lang w:eastAsia="uk-UA"/>
        </w:rPr>
        <w:t>Шишилін</w:t>
      </w:r>
      <w:proofErr w:type="spellEnd"/>
      <w:r w:rsidRPr="00A7136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О.Г.    ), викликається відповідач </w:t>
      </w:r>
      <w:r w:rsidRPr="00A7136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 </w:t>
      </w:r>
      <w:proofErr w:type="spellStart"/>
      <w:r w:rsidRPr="00A7136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Трейгут</w:t>
      </w:r>
      <w:proofErr w:type="spellEnd"/>
      <w:r w:rsidRPr="00A7136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Андрій Романович   07.06.1978</w:t>
      </w:r>
      <w:r w:rsidRPr="00A7136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proofErr w:type="spellStart"/>
      <w:r w:rsidRPr="00A7136E">
        <w:rPr>
          <w:rFonts w:ascii="Times New Roman" w:eastAsia="Times New Roman" w:hAnsi="Times New Roman" w:cs="Times New Roman"/>
          <w:sz w:val="24"/>
          <w:szCs w:val="24"/>
          <w:lang w:eastAsia="uk-UA"/>
        </w:rPr>
        <w:t>р.н</w:t>
      </w:r>
      <w:proofErr w:type="spellEnd"/>
      <w:r w:rsidRPr="00A7136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який проживає в </w:t>
      </w:r>
      <w:proofErr w:type="spellStart"/>
      <w:r w:rsidRPr="00A7136E">
        <w:rPr>
          <w:rFonts w:ascii="Times New Roman" w:eastAsia="Times New Roman" w:hAnsi="Times New Roman" w:cs="Times New Roman"/>
          <w:sz w:val="24"/>
          <w:szCs w:val="24"/>
          <w:lang w:eastAsia="uk-UA"/>
        </w:rPr>
        <w:t>м.Ковель</w:t>
      </w:r>
      <w:proofErr w:type="spellEnd"/>
      <w:r w:rsidRPr="00A7136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вул.Незалежності,буд.108,кв.19 , - у цивільній справі № 159/6722/23 , провадження № 2/159/1387/23 за позовом </w:t>
      </w:r>
      <w:proofErr w:type="spellStart"/>
      <w:r w:rsidRPr="00A7136E">
        <w:rPr>
          <w:rFonts w:ascii="Times New Roman" w:eastAsia="Times New Roman" w:hAnsi="Times New Roman" w:cs="Times New Roman"/>
          <w:sz w:val="24"/>
          <w:szCs w:val="24"/>
          <w:lang w:eastAsia="uk-UA"/>
        </w:rPr>
        <w:t>Трейгут</w:t>
      </w:r>
      <w:proofErr w:type="spellEnd"/>
      <w:r w:rsidRPr="00A7136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Тамари Олександрівни до </w:t>
      </w:r>
      <w:proofErr w:type="spellStart"/>
      <w:r w:rsidRPr="00A7136E">
        <w:rPr>
          <w:rFonts w:ascii="Times New Roman" w:eastAsia="Times New Roman" w:hAnsi="Times New Roman" w:cs="Times New Roman"/>
          <w:sz w:val="24"/>
          <w:szCs w:val="24"/>
          <w:lang w:eastAsia="uk-UA"/>
        </w:rPr>
        <w:t>Трейгут</w:t>
      </w:r>
      <w:proofErr w:type="spellEnd"/>
      <w:r w:rsidRPr="00A7136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Андрія Романовича про розірвання шлюбу.</w:t>
      </w:r>
    </w:p>
    <w:p w:rsidR="00A7136E" w:rsidRPr="00A7136E" w:rsidRDefault="00A7136E" w:rsidP="00A7136E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136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Відповідач</w:t>
      </w:r>
      <w:r w:rsidRPr="00A7136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A7136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 </w:t>
      </w:r>
      <w:r w:rsidRPr="00A7136E">
        <w:rPr>
          <w:rFonts w:ascii="Times New Roman" w:eastAsia="Times New Roman" w:hAnsi="Times New Roman" w:cs="Times New Roman"/>
          <w:sz w:val="24"/>
          <w:szCs w:val="24"/>
          <w:lang w:eastAsia="uk-UA"/>
        </w:rPr>
        <w:t>має право надіслати суду відзив на позовну заяву, який повинен відповідати вимогам ст. 178 ЦПК України, і всі письмові та електронні докази (які можливо доставити до суду), висновки експертів і заяви свідків, що підтверджують заперечення проти позову. Відповідно до вимог ч. 4 ст. 178 ЦПК України, одночасно з надісланням (наданням) відзиву до суду, копію відзиву та доданих до нього документів відповідач зобов’язаний надіслати іншим учасникам справи. У разі ненадання відповідачем відзиву у встановлений судом строк без поважних причин суд вирішує справу за наявними матеріалами (ч. 8 ст. 178 ЦПК України).</w:t>
      </w:r>
    </w:p>
    <w:p w:rsidR="00A7136E" w:rsidRPr="00A7136E" w:rsidRDefault="00A7136E" w:rsidP="00A7136E">
      <w:pPr>
        <w:spacing w:after="24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136E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неявки в судове засідання відповідача справа буде розглянута у його відсутності за наявними у справі доказами.</w:t>
      </w:r>
      <w:r w:rsidRPr="00A7136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7136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7136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7136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5385"/>
      </w:tblGrid>
      <w:tr w:rsidR="00A7136E" w:rsidRPr="00A7136E" w:rsidTr="00A7136E">
        <w:tc>
          <w:tcPr>
            <w:tcW w:w="3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136E" w:rsidRPr="00A7136E" w:rsidRDefault="00A7136E" w:rsidP="00A713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71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Суддя Ковельського</w:t>
            </w:r>
          </w:p>
          <w:p w:rsidR="00A7136E" w:rsidRPr="00A7136E" w:rsidRDefault="00A7136E" w:rsidP="00A713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71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міськрайонного суду</w:t>
            </w:r>
          </w:p>
        </w:tc>
        <w:tc>
          <w:tcPr>
            <w:tcW w:w="5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136E" w:rsidRPr="00A7136E" w:rsidRDefault="00A7136E" w:rsidP="00A7136E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A7136E" w:rsidRPr="00A7136E" w:rsidRDefault="00A7136E" w:rsidP="00A713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71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О.</w:t>
            </w:r>
            <w:r w:rsidRPr="00A71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A71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Г.</w:t>
            </w:r>
            <w:r w:rsidRPr="00A71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A71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Шишилін</w:t>
            </w:r>
            <w:proofErr w:type="spellEnd"/>
          </w:p>
        </w:tc>
      </w:tr>
    </w:tbl>
    <w:p w:rsidR="00576D68" w:rsidRDefault="00576D68">
      <w:bookmarkStart w:id="0" w:name="_GoBack"/>
      <w:bookmarkEnd w:id="0"/>
    </w:p>
    <w:sectPr w:rsidR="00576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57"/>
    <w:rsid w:val="00576D68"/>
    <w:rsid w:val="00A7136E"/>
    <w:rsid w:val="00B7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38E82-68E1-499E-8717-7CCFCE5B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A713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6">
    <w:name w:val="rvts16"/>
    <w:basedOn w:val="a0"/>
    <w:rsid w:val="00A7136E"/>
  </w:style>
  <w:style w:type="paragraph" w:customStyle="1" w:styleId="rvps3">
    <w:name w:val="rvps3"/>
    <w:basedOn w:val="a"/>
    <w:rsid w:val="00A713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7">
    <w:name w:val="rvts17"/>
    <w:basedOn w:val="a0"/>
    <w:rsid w:val="00A7136E"/>
  </w:style>
  <w:style w:type="character" w:customStyle="1" w:styleId="rvts18">
    <w:name w:val="rvts18"/>
    <w:basedOn w:val="a0"/>
    <w:rsid w:val="00A7136E"/>
  </w:style>
  <w:style w:type="paragraph" w:styleId="a3">
    <w:name w:val="Normal (Web)"/>
    <w:basedOn w:val="a"/>
    <w:uiPriority w:val="99"/>
    <w:semiHidden/>
    <w:unhideWhenUsed/>
    <w:rsid w:val="00A713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4">
    <w:name w:val="rvts14"/>
    <w:basedOn w:val="a0"/>
    <w:rsid w:val="00A7136E"/>
  </w:style>
  <w:style w:type="character" w:customStyle="1" w:styleId="rvts19">
    <w:name w:val="rvts19"/>
    <w:basedOn w:val="a0"/>
    <w:rsid w:val="00A7136E"/>
  </w:style>
  <w:style w:type="character" w:customStyle="1" w:styleId="rvts21">
    <w:name w:val="rvts21"/>
    <w:basedOn w:val="a0"/>
    <w:rsid w:val="00A7136E"/>
  </w:style>
  <w:style w:type="character" w:customStyle="1" w:styleId="rvts23">
    <w:name w:val="rvts23"/>
    <w:basedOn w:val="a0"/>
    <w:rsid w:val="00A7136E"/>
  </w:style>
  <w:style w:type="paragraph" w:customStyle="1" w:styleId="rvps4">
    <w:name w:val="rvps4"/>
    <w:basedOn w:val="a"/>
    <w:rsid w:val="00A713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">
    <w:name w:val="rvps5"/>
    <w:basedOn w:val="a"/>
    <w:rsid w:val="00A713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A713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6">
    <w:name w:val="rvts26"/>
    <w:basedOn w:val="a0"/>
    <w:rsid w:val="00A7136E"/>
  </w:style>
  <w:style w:type="character" w:customStyle="1" w:styleId="rvts27">
    <w:name w:val="rvts27"/>
    <w:basedOn w:val="a0"/>
    <w:rsid w:val="00A7136E"/>
  </w:style>
  <w:style w:type="character" w:customStyle="1" w:styleId="rvts29">
    <w:name w:val="rvts29"/>
    <w:basedOn w:val="a0"/>
    <w:rsid w:val="00A7136E"/>
  </w:style>
  <w:style w:type="character" w:customStyle="1" w:styleId="rvts30">
    <w:name w:val="rvts30"/>
    <w:basedOn w:val="a0"/>
    <w:rsid w:val="00A7136E"/>
  </w:style>
  <w:style w:type="character" w:customStyle="1" w:styleId="rvts32">
    <w:name w:val="rvts32"/>
    <w:basedOn w:val="a0"/>
    <w:rsid w:val="00A71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971</Words>
  <Characters>555</Characters>
  <Application>Microsoft Office Word</Application>
  <DocSecurity>0</DocSecurity>
  <Lines>4</Lines>
  <Paragraphs>3</Paragraphs>
  <ScaleCrop>false</ScaleCrop>
  <Company>DG Win&amp;Soft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2023-12-29T08:29:00Z</dcterms:created>
  <dcterms:modified xsi:type="dcterms:W3CDTF">2023-12-29T08:29:00Z</dcterms:modified>
</cp:coreProperties>
</file>