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7F" w:rsidRPr="002A797F" w:rsidRDefault="002A797F" w:rsidP="002A7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 descr="C:\Users\rusynyuk\AppData\Local\Microsoft\Windows\INetCache\Content.MSO\C76C7E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C76C7E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7F" w:rsidRPr="002A797F" w:rsidRDefault="002A797F" w:rsidP="002A7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КОВЕЛЬСЬКИЙ МІСЬКРАЙОННИЙ СУД</w:t>
      </w:r>
    </w:p>
    <w:p w:rsidR="002A797F" w:rsidRPr="002A797F" w:rsidRDefault="002A797F" w:rsidP="002A7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ВОЛИНСЬКОЇ ОБЛАСТІ</w:t>
      </w:r>
    </w:p>
    <w:p w:rsidR="002A797F" w:rsidRPr="002A797F" w:rsidRDefault="002A797F" w:rsidP="002A797F">
      <w:pPr>
        <w:spacing w:after="120" w:line="240" w:lineRule="auto"/>
        <w:ind w:left="174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вул. Незалежності, 15, м. Ковель, 45008, </w:t>
      </w:r>
    </w:p>
    <w:p w:rsidR="002A797F" w:rsidRPr="002A797F" w:rsidRDefault="002A797F" w:rsidP="002A797F">
      <w:pPr>
        <w:spacing w:after="120" w:line="240" w:lineRule="auto"/>
        <w:ind w:left="174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</w:t>
      </w:r>
      <w:r w:rsidRPr="002A7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ел</w:t>
      </w:r>
      <w:proofErr w:type="spellEnd"/>
      <w:r w:rsidRPr="002A7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2A7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mail</w:t>
      </w:r>
      <w:proofErr w:type="spellEnd"/>
      <w:r w:rsidRPr="002A7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: inbox@kv.vl.court.gov.ua, код ЄДРПОУ 02890423</w:t>
      </w:r>
    </w:p>
    <w:p w:rsidR="002A797F" w:rsidRPr="002A797F" w:rsidRDefault="002A797F" w:rsidP="002A797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Вихідний номер 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159/694/23/7058/2023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06 квітня 2023 року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2A797F" w:rsidRPr="002A797F" w:rsidRDefault="002A797F" w:rsidP="002A797F">
      <w:pPr>
        <w:spacing w:after="24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СУДОВЕ ОГОЛОШЕННЯ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A7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2A797F" w:rsidRPr="002A797F" w:rsidRDefault="002A797F" w:rsidP="002A797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м. Ковель, вул. Незалежності, 15 </w:t>
      </w:r>
      <w:r w:rsidRPr="002A7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 10     годину  26 квітня       2023 року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(головуючий суддя </w:t>
      </w:r>
      <w:proofErr w:type="spellStart"/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Шишилін</w:t>
      </w:r>
      <w:proofErr w:type="spellEnd"/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О.Г.   ), викликається відповідач </w:t>
      </w:r>
      <w:r w:rsidRPr="002A7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Тарасенко Віктор Олександрович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який проживає</w:t>
      </w:r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>вул.Центральна</w:t>
      </w:r>
      <w:proofErr w:type="spellEnd"/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 xml:space="preserve">, 22А, село </w:t>
      </w:r>
      <w:proofErr w:type="spellStart"/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>Горбані</w:t>
      </w:r>
      <w:proofErr w:type="spellEnd"/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>, </w:t>
      </w:r>
      <w:proofErr w:type="spellStart"/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>Бориспольський</w:t>
      </w:r>
      <w:proofErr w:type="spellEnd"/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 xml:space="preserve"> район , Київська область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цивільній справі № 159/694/23 , провадження № 2/159/426/23 за позовом</w:t>
      </w:r>
      <w:r w:rsidRPr="002A797F">
        <w:rPr>
          <w:rFonts w:ascii="Times New Roman" w:eastAsia="Times New Roman" w:hAnsi="Times New Roman" w:cs="Times New Roman"/>
          <w:color w:val="000000"/>
          <w:lang w:eastAsia="uk-UA"/>
        </w:rPr>
        <w:t> Тарасенко Ілони Вікторівни (вул. Берегова,14, с. Поповичі, Ковельського району Волинська область)до відповідача: Тарасенко Віктора Олександровича про стягнення аліментів на утримання неповнолітніх дітей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A797F" w:rsidRPr="002A797F" w:rsidRDefault="002A797F" w:rsidP="002A797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Відповідач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7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:rsidR="002A797F" w:rsidRPr="002A797F" w:rsidRDefault="002A797F" w:rsidP="002A797F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A79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2A797F" w:rsidRPr="002A797F" w:rsidTr="002A797F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7F" w:rsidRPr="002A797F" w:rsidRDefault="002A797F" w:rsidP="002A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2A797F" w:rsidRPr="002A797F" w:rsidRDefault="002A797F" w:rsidP="002A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7F" w:rsidRPr="002A797F" w:rsidRDefault="002A797F" w:rsidP="002A797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A797F" w:rsidRPr="002A797F" w:rsidRDefault="002A797F" w:rsidP="002A7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О.</w:t>
            </w:r>
            <w:r w:rsidRPr="002A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Г.</w:t>
            </w:r>
            <w:r w:rsidRPr="002A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Шишилін</w:t>
            </w:r>
            <w:proofErr w:type="spellEnd"/>
          </w:p>
        </w:tc>
      </w:tr>
    </w:tbl>
    <w:p w:rsidR="00862B94" w:rsidRPr="002A797F" w:rsidRDefault="00862B94" w:rsidP="002A797F">
      <w:bookmarkStart w:id="0" w:name="_GoBack"/>
      <w:bookmarkEnd w:id="0"/>
    </w:p>
    <w:sectPr w:rsidR="00862B94" w:rsidRPr="002A7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6DB"/>
    <w:multiLevelType w:val="hybridMultilevel"/>
    <w:tmpl w:val="E8745098"/>
    <w:lvl w:ilvl="0" w:tplc="C10A322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21B1"/>
    <w:multiLevelType w:val="hybridMultilevel"/>
    <w:tmpl w:val="FD7C035C"/>
    <w:lvl w:ilvl="0" w:tplc="32EAC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6E1D"/>
    <w:multiLevelType w:val="hybridMultilevel"/>
    <w:tmpl w:val="B2B8AE5A"/>
    <w:lvl w:ilvl="0" w:tplc="C6681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D6F6F"/>
    <w:multiLevelType w:val="hybridMultilevel"/>
    <w:tmpl w:val="E952A3FA"/>
    <w:lvl w:ilvl="0" w:tplc="F5764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B9"/>
    <w:rsid w:val="0004619E"/>
    <w:rsid w:val="00053B92"/>
    <w:rsid w:val="000B06B9"/>
    <w:rsid w:val="000E749C"/>
    <w:rsid w:val="001076E9"/>
    <w:rsid w:val="00117FFD"/>
    <w:rsid w:val="001261EA"/>
    <w:rsid w:val="00126F0C"/>
    <w:rsid w:val="00212E9C"/>
    <w:rsid w:val="00274FCA"/>
    <w:rsid w:val="002A797F"/>
    <w:rsid w:val="002D1D42"/>
    <w:rsid w:val="00346C83"/>
    <w:rsid w:val="0036608A"/>
    <w:rsid w:val="003A1C8A"/>
    <w:rsid w:val="003A3386"/>
    <w:rsid w:val="003A6189"/>
    <w:rsid w:val="003C553A"/>
    <w:rsid w:val="00434895"/>
    <w:rsid w:val="00522594"/>
    <w:rsid w:val="005460B7"/>
    <w:rsid w:val="00551CC1"/>
    <w:rsid w:val="00560877"/>
    <w:rsid w:val="005F5521"/>
    <w:rsid w:val="00675E2B"/>
    <w:rsid w:val="00780C18"/>
    <w:rsid w:val="007D0263"/>
    <w:rsid w:val="00810B12"/>
    <w:rsid w:val="008569D9"/>
    <w:rsid w:val="00862B94"/>
    <w:rsid w:val="008643CE"/>
    <w:rsid w:val="008A0E29"/>
    <w:rsid w:val="0090440C"/>
    <w:rsid w:val="009454A2"/>
    <w:rsid w:val="00954B29"/>
    <w:rsid w:val="00983AFB"/>
    <w:rsid w:val="009E7B0B"/>
    <w:rsid w:val="00A91CF6"/>
    <w:rsid w:val="00AC33C2"/>
    <w:rsid w:val="00B86B1D"/>
    <w:rsid w:val="00BC25A2"/>
    <w:rsid w:val="00BD2D05"/>
    <w:rsid w:val="00CB0122"/>
    <w:rsid w:val="00CC6757"/>
    <w:rsid w:val="00CD310F"/>
    <w:rsid w:val="00D414B1"/>
    <w:rsid w:val="00D468B9"/>
    <w:rsid w:val="00DC33D6"/>
    <w:rsid w:val="00E5126B"/>
    <w:rsid w:val="00E513AB"/>
    <w:rsid w:val="00EF00C2"/>
    <w:rsid w:val="00F13C9D"/>
    <w:rsid w:val="00F31AA2"/>
    <w:rsid w:val="00F33A39"/>
    <w:rsid w:val="00F906B1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F2FD1-E86B-4EB1-A7B8-B0E5FDFF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780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D310F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780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F906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74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02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1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8">
    <w:name w:val="Strong"/>
    <w:basedOn w:val="a0"/>
    <w:uiPriority w:val="22"/>
    <w:qFormat/>
    <w:rsid w:val="00DC33D6"/>
    <w:rPr>
      <w:b/>
      <w:bCs/>
    </w:rPr>
  </w:style>
  <w:style w:type="paragraph" w:customStyle="1" w:styleId="rvps1">
    <w:name w:val="rvps1"/>
    <w:basedOn w:val="a"/>
    <w:rsid w:val="002A79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A797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2A797F"/>
    <w:pPr>
      <w:spacing w:after="120" w:line="240" w:lineRule="auto"/>
      <w:ind w:left="600" w:hanging="60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2A797F"/>
    <w:pPr>
      <w:spacing w:after="0" w:line="240" w:lineRule="auto"/>
      <w:ind w:firstLine="705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2A797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2A797F"/>
    <w:rPr>
      <w:b/>
      <w:bCs/>
      <w:sz w:val="26"/>
      <w:szCs w:val="26"/>
    </w:rPr>
  </w:style>
  <w:style w:type="character" w:customStyle="1" w:styleId="rvts17">
    <w:name w:val="rvts17"/>
    <w:basedOn w:val="a0"/>
    <w:rsid w:val="002A797F"/>
    <w:rPr>
      <w:sz w:val="20"/>
      <w:szCs w:val="20"/>
    </w:rPr>
  </w:style>
  <w:style w:type="character" w:customStyle="1" w:styleId="rvts18">
    <w:name w:val="rvts18"/>
    <w:basedOn w:val="a0"/>
    <w:rsid w:val="002A797F"/>
    <w:rPr>
      <w:sz w:val="20"/>
      <w:szCs w:val="20"/>
      <w:u w:val="single"/>
    </w:rPr>
  </w:style>
  <w:style w:type="character" w:customStyle="1" w:styleId="rvts19">
    <w:name w:val="rvts19"/>
    <w:basedOn w:val="a0"/>
    <w:rsid w:val="002A797F"/>
    <w:rPr>
      <w:shd w:val="clear" w:color="auto" w:fill="FFFFFF"/>
    </w:rPr>
  </w:style>
  <w:style w:type="character" w:customStyle="1" w:styleId="rvts21">
    <w:name w:val="rvts21"/>
    <w:basedOn w:val="a0"/>
    <w:rsid w:val="002A797F"/>
    <w:rPr>
      <w:shd w:val="clear" w:color="auto" w:fill="FFFFFF"/>
    </w:rPr>
  </w:style>
  <w:style w:type="character" w:customStyle="1" w:styleId="rvts23">
    <w:name w:val="rvts23"/>
    <w:basedOn w:val="a0"/>
    <w:rsid w:val="002A797F"/>
    <w:rPr>
      <w:b/>
      <w:bCs/>
    </w:rPr>
  </w:style>
  <w:style w:type="character" w:customStyle="1" w:styleId="rvts24">
    <w:name w:val="rvts24"/>
    <w:basedOn w:val="a0"/>
    <w:rsid w:val="002A797F"/>
    <w:rPr>
      <w:sz w:val="22"/>
      <w:szCs w:val="22"/>
    </w:rPr>
  </w:style>
  <w:style w:type="character" w:customStyle="1" w:styleId="rvts27">
    <w:name w:val="rvts27"/>
    <w:basedOn w:val="a0"/>
    <w:rsid w:val="002A797F"/>
    <w:rPr>
      <w:shd w:val="clear" w:color="auto" w:fill="FFFFFF"/>
    </w:rPr>
  </w:style>
  <w:style w:type="character" w:customStyle="1" w:styleId="rvts28">
    <w:name w:val="rvts28"/>
    <w:basedOn w:val="a0"/>
    <w:rsid w:val="002A797F"/>
    <w:rPr>
      <w:shd w:val="clear" w:color="auto" w:fill="FFFFFF"/>
    </w:rPr>
  </w:style>
  <w:style w:type="character" w:customStyle="1" w:styleId="rvts30">
    <w:name w:val="rvts30"/>
    <w:basedOn w:val="a0"/>
    <w:rsid w:val="002A797F"/>
    <w:rPr>
      <w:shd w:val="clear" w:color="auto" w:fill="FFFFFF"/>
    </w:rPr>
  </w:style>
  <w:style w:type="character" w:customStyle="1" w:styleId="rvts31">
    <w:name w:val="rvts31"/>
    <w:basedOn w:val="a0"/>
    <w:rsid w:val="002A797F"/>
    <w:rPr>
      <w:shd w:val="clear" w:color="auto" w:fill="FFFFFF"/>
    </w:rPr>
  </w:style>
  <w:style w:type="character" w:customStyle="1" w:styleId="rvts33">
    <w:name w:val="rvts33"/>
    <w:basedOn w:val="a0"/>
    <w:rsid w:val="002A797F"/>
    <w:rPr>
      <w:shd w:val="clear" w:color="auto" w:fill="FFFFFF"/>
    </w:rPr>
  </w:style>
  <w:style w:type="character" w:customStyle="1" w:styleId="rvts14">
    <w:name w:val="rvts14"/>
    <w:basedOn w:val="a0"/>
    <w:rsid w:val="002A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144">
      <w:bodyDiv w:val="1"/>
      <w:marLeft w:val="1140"/>
      <w:marRight w:val="1140"/>
      <w:marTop w:val="114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Бєлих</dc:creator>
  <cp:lastModifiedBy>user</cp:lastModifiedBy>
  <cp:revision>2</cp:revision>
  <cp:lastPrinted>2023-04-05T07:26:00Z</cp:lastPrinted>
  <dcterms:created xsi:type="dcterms:W3CDTF">2023-04-07T12:34:00Z</dcterms:created>
  <dcterms:modified xsi:type="dcterms:W3CDTF">2023-04-07T12:34:00Z</dcterms:modified>
</cp:coreProperties>
</file>