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8B" w:rsidRPr="00586D8B" w:rsidRDefault="00586D8B" w:rsidP="00586D8B">
      <w:pPr>
        <w:spacing w:after="100" w:afterAutospacing="1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uk-UA"/>
        </w:rPr>
      </w:pPr>
      <w:r w:rsidRPr="00586D8B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Зразок заяви "про розгляд справи без участі </w:t>
      </w:r>
      <w:bookmarkStart w:id="0" w:name="_GoBack"/>
      <w:bookmarkEnd w:id="0"/>
      <w:r w:rsidRPr="00586D8B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uk-UA"/>
        </w:rPr>
        <w:t>"</w:t>
      </w:r>
    </w:p>
    <w:p w:rsidR="00586D8B" w:rsidRPr="00586D8B" w:rsidRDefault="00586D8B" w:rsidP="00586D8B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ЗРАЗОК</w:t>
      </w:r>
    </w:p>
    <w:p w:rsidR="00586D8B" w:rsidRPr="00586D8B" w:rsidRDefault="00586D8B" w:rsidP="00586D8B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 Судді </w:t>
      </w: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Ковельського міськрайон</w:t>
      </w: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ного суду </w:t>
      </w:r>
    </w:p>
    <w:p w:rsidR="00586D8B" w:rsidRPr="00586D8B" w:rsidRDefault="00586D8B" w:rsidP="00586D8B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Волинської</w:t>
      </w: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області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Справа № _________________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(заявник - П.І.Б. повністю)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(адреса проживання.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поштовий індекс обов’язково)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Контактний телефон:</w:t>
      </w:r>
    </w:p>
    <w:p w:rsidR="00586D8B" w:rsidRPr="00586D8B" w:rsidRDefault="00586D8B" w:rsidP="00586D8B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</w:t>
      </w:r>
    </w:p>
    <w:p w:rsidR="00586D8B" w:rsidRPr="00586D8B" w:rsidRDefault="00586D8B" w:rsidP="00586D8B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З А Я В А</w:t>
      </w:r>
    </w:p>
    <w:p w:rsidR="00586D8B" w:rsidRPr="00586D8B" w:rsidRDefault="00586D8B" w:rsidP="00586D8B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про розгляд справи без участі сторони</w:t>
      </w:r>
    </w:p>
    <w:p w:rsidR="00586D8B" w:rsidRPr="00586D8B" w:rsidRDefault="00586D8B" w:rsidP="00586D8B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586D8B" w:rsidRPr="00586D8B" w:rsidRDefault="00586D8B" w:rsidP="00586D8B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586D8B" w:rsidRPr="00586D8B" w:rsidRDefault="00586D8B" w:rsidP="00586D8B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     Прошу справу № ____________  про </w:t>
      </w: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притягнення мене до адміністративної відповідальності розглядати у мою відсутність, вину визнаю(не визнаю, </w:t>
      </w:r>
      <w:proofErr w:type="spellStart"/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визнаю</w:t>
      </w:r>
      <w:proofErr w:type="spellEnd"/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частково)</w:t>
      </w: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.</w:t>
      </w:r>
    </w:p>
    <w:p w:rsidR="00586D8B" w:rsidRPr="00586D8B" w:rsidRDefault="00586D8B" w:rsidP="00586D8B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586D8B" w:rsidRPr="00586D8B" w:rsidRDefault="00586D8B" w:rsidP="00586D8B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586D8B" w:rsidRPr="00586D8B" w:rsidRDefault="00586D8B" w:rsidP="00586D8B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86D8B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9322F7" w:rsidRDefault="00586D8B">
      <w:r>
        <w:t>«____» _________2023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586D8B" w:rsidRDefault="00586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ПІБ</w:t>
      </w:r>
    </w:p>
    <w:sectPr w:rsidR="00586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74"/>
    <w:rsid w:val="00586D8B"/>
    <w:rsid w:val="00812E7F"/>
    <w:rsid w:val="009322F7"/>
    <w:rsid w:val="00B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8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86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D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8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86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5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</Characters>
  <Application>Microsoft Office Word</Application>
  <DocSecurity>0</DocSecurity>
  <Lines>1</Lines>
  <Paragraphs>1</Paragraphs>
  <ScaleCrop>false</ScaleCrop>
  <Company>DG Win&amp;Soft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Бєлих</dc:creator>
  <cp:keywords/>
  <dc:description/>
  <cp:lastModifiedBy>Наталія Бєлих</cp:lastModifiedBy>
  <cp:revision>3</cp:revision>
  <dcterms:created xsi:type="dcterms:W3CDTF">2023-09-28T12:47:00Z</dcterms:created>
  <dcterms:modified xsi:type="dcterms:W3CDTF">2023-09-28T12:51:00Z</dcterms:modified>
</cp:coreProperties>
</file>