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B98C" w14:textId="3F896514" w:rsidR="00A414B4" w:rsidRPr="00A414B4" w:rsidRDefault="00A414B4" w:rsidP="00A414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noProof/>
        </w:rPr>
        <w:drawing>
          <wp:inline distT="0" distB="0" distL="0" distR="0" wp14:anchorId="4C7CB189" wp14:editId="42AB452B">
            <wp:extent cx="512445" cy="6927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21577" w14:textId="77777777" w:rsidR="00A414B4" w:rsidRPr="00A414B4" w:rsidRDefault="00A414B4" w:rsidP="00A414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КОВЕЛЬСЬКИЙ МІСЬКРАЙОННИЙ СУД</w:t>
      </w:r>
    </w:p>
    <w:p w14:paraId="575E3565" w14:textId="77777777" w:rsidR="00A414B4" w:rsidRPr="00A414B4" w:rsidRDefault="00A414B4" w:rsidP="00A414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ВОЛИНСЬКОЇ ОБЛАСТІ</w:t>
      </w:r>
    </w:p>
    <w:p w14:paraId="54334240" w14:textId="2B54940E" w:rsidR="00A414B4" w:rsidRPr="00A414B4" w:rsidRDefault="00A414B4" w:rsidP="00A414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Незалежності, 15, м. Ковель, 45008,</w:t>
      </w:r>
    </w:p>
    <w:p w14:paraId="4D8173EE" w14:textId="77777777" w:rsidR="00A414B4" w:rsidRPr="00A414B4" w:rsidRDefault="00A414B4" w:rsidP="00A414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414B4">
        <w:rPr>
          <w:rFonts w:ascii="Times New Roman" w:eastAsia="Times New Roman" w:hAnsi="Times New Roman" w:cs="Times New Roman"/>
          <w:lang w:eastAsia="uk-UA"/>
        </w:rPr>
        <w:t>тел</w:t>
      </w:r>
      <w:proofErr w:type="spellEnd"/>
      <w:r w:rsidRPr="00A414B4">
        <w:rPr>
          <w:rFonts w:ascii="Times New Roman" w:eastAsia="Times New Roman" w:hAnsi="Times New Roman" w:cs="Times New Roman"/>
          <w:lang w:eastAsia="uk-UA"/>
        </w:rPr>
        <w:t>./факс (03352 ) 5-90-66, тел.3-38-85, e-</w:t>
      </w:r>
      <w:proofErr w:type="spellStart"/>
      <w:r w:rsidRPr="00A414B4">
        <w:rPr>
          <w:rFonts w:ascii="Times New Roman" w:eastAsia="Times New Roman" w:hAnsi="Times New Roman" w:cs="Times New Roman"/>
          <w:lang w:eastAsia="uk-UA"/>
        </w:rPr>
        <w:t>mail</w:t>
      </w:r>
      <w:proofErr w:type="spellEnd"/>
      <w:r w:rsidRPr="00A414B4">
        <w:rPr>
          <w:rFonts w:ascii="Times New Roman" w:eastAsia="Times New Roman" w:hAnsi="Times New Roman" w:cs="Times New Roman"/>
          <w:lang w:eastAsia="uk-UA"/>
        </w:rPr>
        <w:t>: inbox@kv.vl.court.gov.ua, код ЄДРПОУ 02890423</w:t>
      </w:r>
    </w:p>
    <w:p w14:paraId="4529BE38" w14:textId="77777777" w:rsidR="00A414B4" w:rsidRDefault="00A414B4" w:rsidP="00A414B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A4953C3" w14:textId="40923C8D" w:rsidR="00A414B4" w:rsidRPr="00A414B4" w:rsidRDefault="00A414B4" w:rsidP="00A414B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Вихідний номер 159/7938/23/3949/2024 від 26 лютого 2024 року </w:t>
      </w: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A1F6C07" w14:textId="77777777" w:rsidR="00A414B4" w:rsidRPr="00A414B4" w:rsidRDefault="00A414B4" w:rsidP="00A414B4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СУДОВЕ ОГОЛОШЕННЯ</w:t>
      </w:r>
    </w:p>
    <w:p w14:paraId="5280430D" w14:textId="77777777" w:rsidR="00A414B4" w:rsidRPr="00A414B4" w:rsidRDefault="00A414B4" w:rsidP="00A414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Ковельський міськрайонний суд Волинської області за </w:t>
      </w:r>
      <w:proofErr w:type="spellStart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: м. Ковель, вул. Незалежності, 15 на 09 год. 30 хв. 18 березня 2024 року (головуючий суддя Бойчук П.Ю.), викликається:</w:t>
      </w:r>
    </w:p>
    <w:p w14:paraId="1D9922E4" w14:textId="77777777" w:rsidR="00A414B4" w:rsidRPr="00A414B4" w:rsidRDefault="00A414B4" w:rsidP="00A414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відповідач </w:t>
      </w:r>
      <w:proofErr w:type="spellStart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Здробилко</w:t>
      </w:r>
      <w:proofErr w:type="spellEnd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Катерина Володимирівна, зареєстрована в м. Ковелі по вул. вул. Володимира </w:t>
      </w:r>
      <w:proofErr w:type="spellStart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Кияна</w:t>
      </w:r>
      <w:proofErr w:type="spellEnd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110-б/6, </w:t>
      </w:r>
    </w:p>
    <w:p w14:paraId="16DC3E27" w14:textId="77777777" w:rsidR="00A414B4" w:rsidRPr="00A414B4" w:rsidRDefault="00A414B4" w:rsidP="00A414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цивільній справі № 159/7938/23, провадження № 2/159/393/24 за позовом </w:t>
      </w:r>
      <w:proofErr w:type="spellStart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Здробилко</w:t>
      </w:r>
      <w:proofErr w:type="spellEnd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Павла Миколайовича до </w:t>
      </w:r>
      <w:proofErr w:type="spellStart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Здробилко</w:t>
      </w:r>
      <w:proofErr w:type="spellEnd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Катерини Володимирівни, з участю третьої особи, яка не заявляє самостійних вимог щодо предмета спору на стороні позивача – Органу опіки та піклування </w:t>
      </w:r>
      <w:proofErr w:type="spellStart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Дубівської</w:t>
      </w:r>
      <w:proofErr w:type="spellEnd"/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Ковельського району Волинської області, про позбавлення батьківських прав.</w:t>
      </w:r>
    </w:p>
    <w:p w14:paraId="1A490FEC" w14:textId="77777777" w:rsidR="00A414B4" w:rsidRPr="00A414B4" w:rsidRDefault="00A414B4" w:rsidP="00A414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14:paraId="7FF49B96" w14:textId="77777777" w:rsidR="00A414B4" w:rsidRPr="00A414B4" w:rsidRDefault="00A414B4" w:rsidP="00A414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14:paraId="6601B4F0" w14:textId="77777777" w:rsidR="00A414B4" w:rsidRPr="00A414B4" w:rsidRDefault="00A414B4" w:rsidP="00A414B4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4B4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того, суд роз’яснює відповідачу обов’язок повідомити суд про причини неявки в судове засідання.</w:t>
      </w:r>
    </w:p>
    <w:tbl>
      <w:tblPr>
        <w:tblW w:w="93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A414B4" w:rsidRPr="00A414B4" w14:paraId="1CB9B073" w14:textId="77777777" w:rsidTr="00A414B4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7474F" w14:textId="77777777" w:rsidR="00A414B4" w:rsidRPr="00A414B4" w:rsidRDefault="00A414B4" w:rsidP="00A41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 Ковельського</w:t>
            </w:r>
          </w:p>
          <w:p w14:paraId="62C77FA8" w14:textId="5A002522" w:rsidR="00A414B4" w:rsidRPr="00A414B4" w:rsidRDefault="00A414B4" w:rsidP="00A41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міськрайонного суду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                                 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947B2" w14:textId="77777777" w:rsidR="00A414B4" w:rsidRPr="00A414B4" w:rsidRDefault="00A414B4" w:rsidP="00A414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C02E36" w14:textId="6C4EEFDB" w:rsidR="00A414B4" w:rsidRPr="00A414B4" w:rsidRDefault="00A414B4" w:rsidP="00A41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                                </w:t>
            </w:r>
            <w:r w:rsidRPr="00A414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 Ю. Бойчук</w:t>
            </w:r>
          </w:p>
        </w:tc>
      </w:tr>
    </w:tbl>
    <w:p w14:paraId="1AB2F5A9" w14:textId="77777777" w:rsidR="00A414B4" w:rsidRPr="00A414B4" w:rsidRDefault="00A414B4" w:rsidP="00A414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9DFD70" w14:textId="77777777" w:rsidR="00576D68" w:rsidRDefault="00576D68" w:rsidP="00A414B4">
      <w:pPr>
        <w:jc w:val="center"/>
      </w:pPr>
    </w:p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67"/>
    <w:rsid w:val="000F7A67"/>
    <w:rsid w:val="00576D68"/>
    <w:rsid w:val="00A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F722"/>
  <w15:chartTrackingRefBased/>
  <w15:docId w15:val="{A1D2B20E-CF28-4BA8-B18E-DDF3C7C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A414B4"/>
  </w:style>
  <w:style w:type="paragraph" w:customStyle="1" w:styleId="rvps2">
    <w:name w:val="rvps2"/>
    <w:basedOn w:val="a"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414B4"/>
  </w:style>
  <w:style w:type="character" w:customStyle="1" w:styleId="rvts14">
    <w:name w:val="rvts14"/>
    <w:basedOn w:val="a0"/>
    <w:rsid w:val="00A414B4"/>
  </w:style>
  <w:style w:type="paragraph" w:styleId="a3">
    <w:name w:val="Normal (Web)"/>
    <w:basedOn w:val="a"/>
    <w:uiPriority w:val="99"/>
    <w:semiHidden/>
    <w:unhideWhenUsed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414B4"/>
  </w:style>
  <w:style w:type="character" w:customStyle="1" w:styleId="rvts16">
    <w:name w:val="rvts16"/>
    <w:basedOn w:val="a0"/>
    <w:rsid w:val="00A414B4"/>
  </w:style>
  <w:style w:type="character" w:customStyle="1" w:styleId="rvts18">
    <w:name w:val="rvts18"/>
    <w:basedOn w:val="a0"/>
    <w:rsid w:val="00A414B4"/>
  </w:style>
  <w:style w:type="character" w:customStyle="1" w:styleId="rvts20">
    <w:name w:val="rvts20"/>
    <w:basedOn w:val="a0"/>
    <w:rsid w:val="00A414B4"/>
  </w:style>
  <w:style w:type="paragraph" w:customStyle="1" w:styleId="rvps3">
    <w:name w:val="rvps3"/>
    <w:basedOn w:val="a"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A41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4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Бондар</dc:creator>
  <cp:keywords/>
  <dc:description/>
  <cp:lastModifiedBy>Олександр Бондар</cp:lastModifiedBy>
  <cp:revision>3</cp:revision>
  <dcterms:created xsi:type="dcterms:W3CDTF">2024-02-27T06:39:00Z</dcterms:created>
  <dcterms:modified xsi:type="dcterms:W3CDTF">2024-02-27T06:49:00Z</dcterms:modified>
</cp:coreProperties>
</file>