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E088" w14:textId="37177F4A" w:rsidR="00742392" w:rsidRPr="00742392" w:rsidRDefault="00742392" w:rsidP="0074239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noProof/>
        </w:rPr>
        <w:drawing>
          <wp:inline distT="0" distB="0" distL="0" distR="0" wp14:anchorId="6D7F7E08" wp14:editId="56347FCB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A357" w14:textId="77777777" w:rsidR="00742392" w:rsidRPr="00742392" w:rsidRDefault="00742392" w:rsidP="0074239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КОВЕЛЬСЬКИЙ МІСЬКРАЙОННИЙ СУД</w:t>
      </w:r>
    </w:p>
    <w:p w14:paraId="0B530398" w14:textId="77777777" w:rsidR="00742392" w:rsidRPr="00742392" w:rsidRDefault="00742392" w:rsidP="0074239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ВОЛИНСЬКОЇ ОБЛАСТІ</w:t>
      </w:r>
    </w:p>
    <w:p w14:paraId="0ABDA089" w14:textId="77777777" w:rsidR="00742392" w:rsidRPr="00742392" w:rsidRDefault="00742392" w:rsidP="00742392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вул. Незалежності, 15, м. Ковель, 45008,</w:t>
      </w:r>
    </w:p>
    <w:p w14:paraId="27C451BB" w14:textId="77777777" w:rsidR="00742392" w:rsidRPr="00742392" w:rsidRDefault="00742392" w:rsidP="00742392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423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</w:t>
      </w:r>
      <w:r w:rsidRPr="007423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ел</w:t>
      </w:r>
      <w:proofErr w:type="spellEnd"/>
      <w:r w:rsidRPr="007423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7423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mail</w:t>
      </w:r>
      <w:proofErr w:type="spellEnd"/>
      <w:r w:rsidRPr="007423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: inbox@kv.vl.court.gov.ua, код ЄДРПОУ 02890423</w:t>
      </w:r>
    </w:p>
    <w:p w14:paraId="318041FC" w14:textId="77777777" w:rsidR="00742392" w:rsidRPr="00742392" w:rsidRDefault="00742392" w:rsidP="0074239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Вихідний номер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159/7776/23/3559/2024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від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 лютого 2024 року</w:t>
      </w:r>
    </w:p>
    <w:p w14:paraId="20702C3A" w14:textId="77777777" w:rsidR="00742392" w:rsidRPr="00742392" w:rsidRDefault="00742392" w:rsidP="00742392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Оголошення про виклик особи зареєстроване місце проживання (перебування), місцезнаходження чи місце роботи якого невідоме</w:t>
      </w:r>
    </w:p>
    <w:p w14:paraId="0A5D7215" w14:textId="77777777" w:rsidR="00742392" w:rsidRPr="00742392" w:rsidRDefault="00742392" w:rsidP="007423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  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Ковельський міськрайонний суд Волинської області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повторно викликає </w:t>
      </w:r>
      <w:proofErr w:type="spellStart"/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Міхеєву</w:t>
      </w:r>
      <w:proofErr w:type="spellEnd"/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Тетяну Володимирівну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у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цивільній справі за позовом Акціонерного товариства «Акцент-банк» до </w:t>
      </w:r>
      <w:proofErr w:type="spellStart"/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Міхеєвої</w:t>
      </w:r>
      <w:proofErr w:type="spellEnd"/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Тетяни Володимирівни про стягнення заборгованості за кредитним договором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як: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відповідач</w:t>
      </w:r>
      <w:r w:rsidRPr="00742392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>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судове засідання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13:30</w:t>
      </w:r>
      <w:r w:rsidRPr="00742392">
        <w:rPr>
          <w:rFonts w:ascii="Times New Roman" w:eastAsia="Times New Roman" w:hAnsi="Times New Roman" w:cs="Times New Roman"/>
          <w:color w:val="4BACC6"/>
          <w:sz w:val="20"/>
          <w:szCs w:val="20"/>
          <w:lang w:eastAsia="uk-UA"/>
        </w:rPr>
        <w:t>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год. 18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.03.2024</w:t>
      </w:r>
      <w:r w:rsidRPr="00742392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>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р. Адреса </w:t>
      </w:r>
      <w:proofErr w:type="spellStart"/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суду: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</w:t>
      </w:r>
      <w:proofErr w:type="spellEnd"/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 Ковель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вул. Незалежності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</w:t>
      </w:r>
    </w:p>
    <w:p w14:paraId="3DEE4E45" w14:textId="77777777" w:rsidR="00742392" w:rsidRPr="00742392" w:rsidRDefault="00742392" w:rsidP="00742392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пропонуємо подати такі докази: </w:t>
      </w: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Паспорт</w:t>
      </w:r>
      <w:r w:rsidRPr="00742392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>.</w:t>
      </w:r>
    </w:p>
    <w:p w14:paraId="7A3D8135" w14:textId="77777777" w:rsidR="00742392" w:rsidRPr="00742392" w:rsidRDefault="00742392" w:rsidP="00742392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14:paraId="2492CDC9" w14:textId="77777777" w:rsidR="00742392" w:rsidRPr="00742392" w:rsidRDefault="00742392" w:rsidP="00742392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14:paraId="2EED517E" w14:textId="77777777" w:rsidR="00742392" w:rsidRPr="00742392" w:rsidRDefault="00742392" w:rsidP="00742392">
      <w:pPr>
        <w:spacing w:after="24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23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 того, суд роз’яснює відповідачу обов’язок повідомити суд про причини неявки в судове засідання.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742392" w:rsidRPr="00742392" w14:paraId="41C30618" w14:textId="77777777" w:rsidTr="00742392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C0E76" w14:textId="77777777" w:rsidR="00742392" w:rsidRPr="00742392" w:rsidRDefault="00742392" w:rsidP="0074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14:paraId="23A3ADD8" w14:textId="77777777" w:rsidR="00742392" w:rsidRPr="00742392" w:rsidRDefault="00742392" w:rsidP="0074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0FD4D" w14:textId="77777777" w:rsidR="00742392" w:rsidRPr="00742392" w:rsidRDefault="00742392" w:rsidP="00742392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31257E7" w14:textId="77777777" w:rsidR="00742392" w:rsidRPr="00742392" w:rsidRDefault="00742392" w:rsidP="007423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П.</w:t>
            </w:r>
            <w:r w:rsidRPr="0074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74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Ю.</w:t>
            </w:r>
            <w:r w:rsidRPr="0074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74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Бойчук</w:t>
            </w:r>
          </w:p>
        </w:tc>
      </w:tr>
    </w:tbl>
    <w:p w14:paraId="25020B17" w14:textId="77777777"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60"/>
    <w:rsid w:val="00576D68"/>
    <w:rsid w:val="006F1E60"/>
    <w:rsid w:val="007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DBBD3-1B85-4FB8-B915-A17FCF85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742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742392"/>
  </w:style>
  <w:style w:type="paragraph" w:customStyle="1" w:styleId="rvps2">
    <w:name w:val="rvps2"/>
    <w:basedOn w:val="a"/>
    <w:rsid w:val="00742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742392"/>
  </w:style>
  <w:style w:type="character" w:customStyle="1" w:styleId="rvts14">
    <w:name w:val="rvts14"/>
    <w:basedOn w:val="a0"/>
    <w:rsid w:val="00742392"/>
  </w:style>
  <w:style w:type="paragraph" w:styleId="a3">
    <w:name w:val="Normal (Web)"/>
    <w:basedOn w:val="a"/>
    <w:uiPriority w:val="99"/>
    <w:semiHidden/>
    <w:unhideWhenUsed/>
    <w:rsid w:val="00742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42392"/>
  </w:style>
  <w:style w:type="character" w:customStyle="1" w:styleId="rvts16">
    <w:name w:val="rvts16"/>
    <w:basedOn w:val="a0"/>
    <w:rsid w:val="00742392"/>
  </w:style>
  <w:style w:type="character" w:customStyle="1" w:styleId="rvts18">
    <w:name w:val="rvts18"/>
    <w:basedOn w:val="a0"/>
    <w:rsid w:val="00742392"/>
  </w:style>
  <w:style w:type="character" w:customStyle="1" w:styleId="rvts20">
    <w:name w:val="rvts20"/>
    <w:basedOn w:val="a0"/>
    <w:rsid w:val="00742392"/>
  </w:style>
  <w:style w:type="paragraph" w:customStyle="1" w:styleId="rvps3">
    <w:name w:val="rvps3"/>
    <w:basedOn w:val="a"/>
    <w:rsid w:val="00742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1">
    <w:name w:val="rvts21"/>
    <w:basedOn w:val="a0"/>
    <w:rsid w:val="00742392"/>
  </w:style>
  <w:style w:type="character" w:customStyle="1" w:styleId="rvts22">
    <w:name w:val="rvts22"/>
    <w:basedOn w:val="a0"/>
    <w:rsid w:val="00742392"/>
  </w:style>
  <w:style w:type="character" w:customStyle="1" w:styleId="rvts23">
    <w:name w:val="rvts23"/>
    <w:basedOn w:val="a0"/>
    <w:rsid w:val="00742392"/>
  </w:style>
  <w:style w:type="paragraph" w:customStyle="1" w:styleId="rvps4">
    <w:name w:val="rvps4"/>
    <w:basedOn w:val="a"/>
    <w:rsid w:val="00742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742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6">
    <w:name w:val="rvts26"/>
    <w:basedOn w:val="a0"/>
    <w:rsid w:val="00742392"/>
  </w:style>
  <w:style w:type="character" w:customStyle="1" w:styleId="rvts27">
    <w:name w:val="rvts27"/>
    <w:basedOn w:val="a0"/>
    <w:rsid w:val="00742392"/>
  </w:style>
  <w:style w:type="character" w:customStyle="1" w:styleId="rvts29">
    <w:name w:val="rvts29"/>
    <w:basedOn w:val="a0"/>
    <w:rsid w:val="00742392"/>
  </w:style>
  <w:style w:type="character" w:customStyle="1" w:styleId="rvts30">
    <w:name w:val="rvts30"/>
    <w:basedOn w:val="a0"/>
    <w:rsid w:val="00742392"/>
  </w:style>
  <w:style w:type="character" w:customStyle="1" w:styleId="rvts32">
    <w:name w:val="rvts32"/>
    <w:basedOn w:val="a0"/>
    <w:rsid w:val="0074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Бондар</dc:creator>
  <cp:keywords/>
  <dc:description/>
  <cp:lastModifiedBy>Олександр Бондар</cp:lastModifiedBy>
  <cp:revision>3</cp:revision>
  <dcterms:created xsi:type="dcterms:W3CDTF">2024-02-21T09:17:00Z</dcterms:created>
  <dcterms:modified xsi:type="dcterms:W3CDTF">2024-02-21T09:18:00Z</dcterms:modified>
</cp:coreProperties>
</file>