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2A" w:rsidRPr="002C0C2A" w:rsidRDefault="00552222" w:rsidP="00A34A5E">
      <w:pPr>
        <w:spacing w:after="15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bookmarkStart w:id="0" w:name="_GoBack"/>
      <w:bookmarkEnd w:id="0"/>
      <w:r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 xml:space="preserve">Ковельський міськрайонний суд Волинської області </w:t>
      </w:r>
    </w:p>
    <w:p w:rsidR="002C0C2A" w:rsidRPr="002C0C2A" w:rsidRDefault="002C0C2A" w:rsidP="002C0C2A">
      <w:pPr>
        <w:spacing w:after="15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___________________________________</w:t>
      </w:r>
    </w:p>
    <w:p w:rsidR="002C0C2A" w:rsidRPr="00552222" w:rsidRDefault="002C0C2A" w:rsidP="002C0C2A">
      <w:pPr>
        <w:spacing w:after="150" w:line="240" w:lineRule="auto"/>
        <w:jc w:val="right"/>
        <w:rPr>
          <w:rFonts w:ascii="HelveticaNeueCyr-Roman" w:eastAsia="Times New Roman" w:hAnsi="HelveticaNeueCyr-Roman" w:cs="Times New Roman"/>
          <w:lang w:eastAsia="uk-UA"/>
        </w:rPr>
      </w:pPr>
      <w:r w:rsidRPr="00552222">
        <w:rPr>
          <w:rFonts w:ascii="HelveticaNeueCyr-Roman" w:eastAsia="Times New Roman" w:hAnsi="HelveticaNeueCyr-Roman" w:cs="Times New Roman"/>
          <w:lang w:eastAsia="uk-UA"/>
        </w:rPr>
        <w:t>(найменування юридичної особи)</w:t>
      </w:r>
    </w:p>
    <w:p w:rsidR="002C0C2A" w:rsidRPr="002C0C2A" w:rsidRDefault="002C0C2A" w:rsidP="002C0C2A">
      <w:pPr>
        <w:spacing w:after="15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___________________________________</w:t>
      </w:r>
    </w:p>
    <w:p w:rsidR="002C0C2A" w:rsidRPr="00552222" w:rsidRDefault="002C0C2A" w:rsidP="002C0C2A">
      <w:pPr>
        <w:spacing w:after="150" w:line="240" w:lineRule="auto"/>
        <w:jc w:val="right"/>
        <w:rPr>
          <w:rFonts w:ascii="HelveticaNeueCyr-Roman" w:eastAsia="Times New Roman" w:hAnsi="HelveticaNeueCyr-Roman" w:cs="Times New Roman"/>
          <w:lang w:eastAsia="uk-UA"/>
        </w:rPr>
      </w:pPr>
      <w:r w:rsidRPr="00552222">
        <w:rPr>
          <w:rFonts w:ascii="HelveticaNeueCyr-Roman" w:eastAsia="Times New Roman" w:hAnsi="HelveticaNeueCyr-Roman" w:cs="Times New Roman"/>
          <w:lang w:eastAsia="uk-UA"/>
        </w:rPr>
        <w:t>(ПІБ представника за довіреністю)</w:t>
      </w:r>
    </w:p>
    <w:p w:rsidR="002C0C2A" w:rsidRPr="002C0C2A" w:rsidRDefault="002C0C2A" w:rsidP="002C0C2A">
      <w:pPr>
        <w:spacing w:after="15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</w:t>
      </w:r>
    </w:p>
    <w:p w:rsidR="002C0C2A" w:rsidRPr="002C0C2A" w:rsidRDefault="002C0C2A" w:rsidP="002C0C2A">
      <w:pPr>
        <w:spacing w:after="15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__________________________________</w:t>
      </w:r>
    </w:p>
    <w:p w:rsidR="002C0C2A" w:rsidRPr="00552222" w:rsidRDefault="002C0C2A" w:rsidP="002C0C2A">
      <w:pPr>
        <w:spacing w:after="150" w:line="240" w:lineRule="auto"/>
        <w:jc w:val="right"/>
        <w:rPr>
          <w:rFonts w:ascii="HelveticaNeueCyr-Roman" w:eastAsia="Times New Roman" w:hAnsi="HelveticaNeueCyr-Roman" w:cs="Times New Roman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 xml:space="preserve">                       </w:t>
      </w:r>
      <w:r w:rsidRPr="00552222">
        <w:rPr>
          <w:rFonts w:ascii="HelveticaNeueCyr-Roman" w:eastAsia="Times New Roman" w:hAnsi="HelveticaNeueCyr-Roman" w:cs="Times New Roman"/>
          <w:lang w:eastAsia="uk-UA"/>
        </w:rPr>
        <w:t>(місцезнаходження юридичної особи)</w:t>
      </w:r>
    </w:p>
    <w:p w:rsidR="002C0C2A" w:rsidRPr="002C0C2A" w:rsidRDefault="002C0C2A" w:rsidP="002C0C2A">
      <w:pPr>
        <w:spacing w:after="15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uk-UA"/>
        </w:rPr>
        <w:t>ЗАЯВА</w:t>
      </w:r>
      <w:r w:rsidRPr="002C0C2A">
        <w:rPr>
          <w:rFonts w:ascii="HelveticaNeueCyr-Roman" w:eastAsia="Times New Roman" w:hAnsi="HelveticaNeueCyr-Roman" w:cs="Times New Roman"/>
          <w:sz w:val="18"/>
          <w:szCs w:val="18"/>
          <w:vertAlign w:val="superscript"/>
          <w:lang w:eastAsia="uk-UA"/>
        </w:rPr>
        <w:t>*</w:t>
      </w:r>
    </w:p>
    <w:p w:rsidR="002C0C2A" w:rsidRPr="002C0C2A" w:rsidRDefault="002C0C2A" w:rsidP="002C0C2A">
      <w:pPr>
        <w:spacing w:after="15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про повернення коштів з бюджету</w:t>
      </w:r>
    </w:p>
    <w:p w:rsidR="002C0C2A" w:rsidRPr="002C0C2A" w:rsidRDefault="002C0C2A" w:rsidP="002C0C2A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</w:t>
      </w:r>
    </w:p>
    <w:p w:rsidR="002C0C2A" w:rsidRPr="002C0C2A" w:rsidRDefault="002C0C2A" w:rsidP="002C0C2A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         Прошу повернути помилково сплачений судовий збір та для цього надаю таку інформацію:</w:t>
      </w:r>
    </w:p>
    <w:p w:rsidR="002C0C2A" w:rsidRPr="002C0C2A" w:rsidRDefault="002C0C2A" w:rsidP="002C0C2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_______________________________________________;</w:t>
      </w:r>
    </w:p>
    <w:p w:rsidR="002C0C2A" w:rsidRPr="00552222" w:rsidRDefault="002C0C2A" w:rsidP="002C0C2A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lang w:eastAsia="uk-UA"/>
        </w:rPr>
      </w:pPr>
      <w:r w:rsidRPr="00552222">
        <w:rPr>
          <w:rFonts w:ascii="HelveticaNeueCyr-Roman" w:eastAsia="Times New Roman" w:hAnsi="HelveticaNeueCyr-Roman" w:cs="Times New Roman"/>
          <w:lang w:eastAsia="uk-UA"/>
        </w:rPr>
        <w:t>(найменування платника (суб'єкта господарювання)</w:t>
      </w:r>
    </w:p>
    <w:p w:rsidR="002C0C2A" w:rsidRPr="002C0C2A" w:rsidRDefault="002C0C2A" w:rsidP="002C0C2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_______________________________________________;</w:t>
      </w:r>
    </w:p>
    <w:p w:rsidR="002C0C2A" w:rsidRPr="00552222" w:rsidRDefault="002C0C2A" w:rsidP="002C0C2A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lang w:eastAsia="uk-UA"/>
        </w:rPr>
      </w:pPr>
      <w:r w:rsidRPr="00552222">
        <w:rPr>
          <w:rFonts w:ascii="HelveticaNeueCyr-Roman" w:eastAsia="Times New Roman" w:hAnsi="HelveticaNeueCyr-Roman" w:cs="Times New Roman"/>
          <w:lang w:eastAsia="uk-UA"/>
        </w:rPr>
        <w:t>(код за ЄДРПОУ (для юридичної особи)</w:t>
      </w:r>
    </w:p>
    <w:p w:rsidR="002C0C2A" w:rsidRPr="002C0C2A" w:rsidRDefault="002C0C2A" w:rsidP="002C0C2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_______________________________________________;</w:t>
      </w:r>
    </w:p>
    <w:p w:rsidR="002C0C2A" w:rsidRPr="00552222" w:rsidRDefault="002C0C2A" w:rsidP="002C0C2A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lang w:eastAsia="uk-UA"/>
        </w:rPr>
      </w:pPr>
      <w:r w:rsidRPr="00552222">
        <w:rPr>
          <w:rFonts w:ascii="HelveticaNeueCyr-Roman" w:eastAsia="Times New Roman" w:hAnsi="HelveticaNeueCyr-Roman" w:cs="Times New Roman"/>
          <w:lang w:eastAsia="uk-UA"/>
        </w:rPr>
        <w:t>(місцезнаходження юридичної особи)</w:t>
      </w:r>
    </w:p>
    <w:p w:rsidR="002C0C2A" w:rsidRPr="002C0C2A" w:rsidRDefault="002C0C2A" w:rsidP="002C0C2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_______________________________________________;</w:t>
      </w:r>
    </w:p>
    <w:p w:rsidR="002C0C2A" w:rsidRPr="00552222" w:rsidRDefault="002C0C2A" w:rsidP="002C0C2A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lang w:eastAsia="uk-UA"/>
        </w:rPr>
      </w:pPr>
      <w:r w:rsidRPr="00552222">
        <w:rPr>
          <w:rFonts w:ascii="HelveticaNeueCyr-Roman" w:eastAsia="Times New Roman" w:hAnsi="HelveticaNeueCyr-Roman" w:cs="Times New Roman"/>
          <w:lang w:eastAsia="uk-UA"/>
        </w:rPr>
        <w:t>(номер контактного телефону)</w:t>
      </w:r>
    </w:p>
    <w:p w:rsidR="002C0C2A" w:rsidRPr="002C0C2A" w:rsidRDefault="002C0C2A" w:rsidP="002C0C2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________________________________________________;</w:t>
      </w:r>
    </w:p>
    <w:p w:rsidR="002C0C2A" w:rsidRPr="00552222" w:rsidRDefault="002C0C2A" w:rsidP="002C0C2A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lang w:eastAsia="uk-UA"/>
        </w:rPr>
      </w:pPr>
      <w:r w:rsidRPr="00552222">
        <w:rPr>
          <w:rFonts w:ascii="HelveticaNeueCyr-Roman" w:eastAsia="Times New Roman" w:hAnsi="HelveticaNeueCyr-Roman" w:cs="Times New Roman"/>
          <w:lang w:eastAsia="uk-UA"/>
        </w:rPr>
        <w:t>(причина повернення коштів з бюджету (судового збору)</w:t>
      </w:r>
    </w:p>
    <w:p w:rsidR="002C0C2A" w:rsidRPr="002C0C2A" w:rsidRDefault="002C0C2A" w:rsidP="002C0C2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________________________________________________;</w:t>
      </w:r>
    </w:p>
    <w:p w:rsidR="002C0C2A" w:rsidRPr="00552222" w:rsidRDefault="002C0C2A" w:rsidP="002C0C2A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lang w:eastAsia="uk-UA"/>
        </w:rPr>
      </w:pPr>
      <w:r w:rsidRPr="00552222">
        <w:rPr>
          <w:rFonts w:ascii="HelveticaNeueCyr-Roman" w:eastAsia="Times New Roman" w:hAnsi="HelveticaNeueCyr-Roman" w:cs="Times New Roman"/>
          <w:lang w:eastAsia="uk-UA"/>
        </w:rPr>
        <w:t>(найменування та місцезнаходження банку, в якому відкрито рахунок отримувача коштів)</w:t>
      </w:r>
    </w:p>
    <w:p w:rsidR="002C0C2A" w:rsidRPr="002C0C2A" w:rsidRDefault="002C0C2A" w:rsidP="002C0C2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________________________________________________;</w:t>
      </w:r>
    </w:p>
    <w:p w:rsidR="002C0C2A" w:rsidRPr="00552222" w:rsidRDefault="002C0C2A" w:rsidP="002C0C2A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lang w:eastAsia="uk-UA"/>
        </w:rPr>
      </w:pPr>
      <w:r w:rsidRPr="00552222">
        <w:rPr>
          <w:rFonts w:ascii="HelveticaNeueCyr-Roman" w:eastAsia="Times New Roman" w:hAnsi="HelveticaNeueCyr-Roman" w:cs="Times New Roman"/>
          <w:lang w:eastAsia="uk-UA"/>
        </w:rPr>
        <w:t>(реквізити такого рахунка (IBAN, на який повертаються кошти в національній валюті)</w:t>
      </w:r>
    </w:p>
    <w:p w:rsidR="002C0C2A" w:rsidRPr="002C0C2A" w:rsidRDefault="002C0C2A" w:rsidP="002C0C2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________________________________________________;</w:t>
      </w:r>
    </w:p>
    <w:p w:rsidR="002C0C2A" w:rsidRPr="00552222" w:rsidRDefault="002C0C2A" w:rsidP="00552222">
      <w:pPr>
        <w:spacing w:after="0" w:line="240" w:lineRule="auto"/>
        <w:jc w:val="both"/>
        <w:rPr>
          <w:rFonts w:ascii="HelveticaNeueCyr-Roman" w:eastAsia="Times New Roman" w:hAnsi="HelveticaNeueCyr-Roman" w:cs="Times New Roman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(</w:t>
      </w:r>
      <w:r w:rsidRPr="00552222">
        <w:rPr>
          <w:rFonts w:ascii="HelveticaNeueCyr-Roman" w:eastAsia="Times New Roman" w:hAnsi="HelveticaNeueCyr-Roman" w:cs="Times New Roman"/>
          <w:lang w:eastAsia="uk-UA"/>
        </w:rPr>
        <w:t>номер карткового рахунка отримувача коштів (за наявності)</w:t>
      </w:r>
    </w:p>
    <w:p w:rsidR="002C0C2A" w:rsidRPr="00552222" w:rsidRDefault="002C0C2A" w:rsidP="00552222">
      <w:pPr>
        <w:spacing w:after="0" w:line="240" w:lineRule="auto"/>
        <w:jc w:val="both"/>
        <w:rPr>
          <w:rFonts w:ascii="HelveticaNeueCyr-Roman" w:eastAsia="Times New Roman" w:hAnsi="HelveticaNeueCyr-Roman" w:cs="Times New Roman"/>
          <w:lang w:eastAsia="uk-UA"/>
        </w:rPr>
      </w:pPr>
      <w:r w:rsidRPr="00552222">
        <w:rPr>
          <w:rFonts w:ascii="HelveticaNeueCyr-Roman" w:eastAsia="Times New Roman" w:hAnsi="HelveticaNeueCyr-Roman" w:cs="Times New Roman"/>
          <w:lang w:eastAsia="uk-UA"/>
        </w:rPr>
        <w:t>(сума судового збору, яку необхідно повернути платнику)</w:t>
      </w:r>
    </w:p>
    <w:p w:rsidR="002C0C2A" w:rsidRPr="002C0C2A" w:rsidRDefault="002C0C2A" w:rsidP="002C0C2A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</w:t>
      </w:r>
    </w:p>
    <w:p w:rsidR="002C0C2A" w:rsidRPr="002C0C2A" w:rsidRDefault="002C0C2A" w:rsidP="002C0C2A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uk-UA"/>
        </w:rPr>
        <w:lastRenderedPageBreak/>
        <w:t>           Додаток:</w:t>
      </w: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оригінал або копія документа на переказ, або паперова копія електронного розрахункового документа, які підтверджують перерахування коштів до бюджету; документ, що підтверджує повноваження представника юридичної особи; інші підтверджуючі документи або їх копії ( за бажанням заявника).</w:t>
      </w:r>
    </w:p>
    <w:p w:rsidR="00552222" w:rsidRDefault="00552222" w:rsidP="002C0C2A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_____________</w:t>
      </w:r>
      <w:r w:rsidR="002C0C2A"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 xml:space="preserve">                   </w:t>
      </w:r>
      <w:r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 xml:space="preserve">         __________________</w:t>
      </w:r>
    </w:p>
    <w:p w:rsidR="002C0C2A" w:rsidRDefault="002C0C2A" w:rsidP="002C0C2A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Дата                                                (підпис)</w:t>
      </w:r>
    </w:p>
    <w:p w:rsidR="00552222" w:rsidRDefault="00552222" w:rsidP="002C0C2A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</w:p>
    <w:p w:rsidR="00552222" w:rsidRDefault="00552222" w:rsidP="002C0C2A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</w:p>
    <w:p w:rsidR="00552222" w:rsidRDefault="00552222" w:rsidP="002C0C2A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</w:p>
    <w:p w:rsidR="00552222" w:rsidRDefault="00552222" w:rsidP="002C0C2A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</w:p>
    <w:p w:rsidR="00552222" w:rsidRDefault="00552222" w:rsidP="002C0C2A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</w:p>
    <w:p w:rsidR="00552222" w:rsidRPr="002C0C2A" w:rsidRDefault="00552222" w:rsidP="002C0C2A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</w:p>
    <w:p w:rsidR="002C0C2A" w:rsidRPr="002C0C2A" w:rsidRDefault="002C0C2A" w:rsidP="002C0C2A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* заява про повернення коштів з бюджету складається </w:t>
      </w:r>
      <w:r w:rsidRPr="002C0C2A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uk-UA"/>
        </w:rPr>
        <w:t>із обов'язковим зазначенням інформації в послідовності</w:t>
      </w: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зазначеній в зразку заяви</w:t>
      </w:r>
    </w:p>
    <w:p w:rsidR="002C0C2A" w:rsidRDefault="002C0C2A"/>
    <w:p w:rsidR="002C0C2A" w:rsidRDefault="002C0C2A"/>
    <w:p w:rsidR="002C0C2A" w:rsidRDefault="002C0C2A"/>
    <w:p w:rsidR="002C0C2A" w:rsidRDefault="002C0C2A"/>
    <w:p w:rsidR="002C0C2A" w:rsidRDefault="002C0C2A"/>
    <w:p w:rsidR="002C0C2A" w:rsidRDefault="002C0C2A"/>
    <w:p w:rsidR="002C0C2A" w:rsidRDefault="002C0C2A"/>
    <w:p w:rsidR="002C0C2A" w:rsidRDefault="002C0C2A"/>
    <w:p w:rsidR="002C0C2A" w:rsidRDefault="002C0C2A"/>
    <w:sectPr w:rsidR="002C0C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0A0"/>
    <w:multiLevelType w:val="multilevel"/>
    <w:tmpl w:val="E724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F7655"/>
    <w:multiLevelType w:val="multilevel"/>
    <w:tmpl w:val="F578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C7017"/>
    <w:multiLevelType w:val="multilevel"/>
    <w:tmpl w:val="C8B8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0711B"/>
    <w:multiLevelType w:val="multilevel"/>
    <w:tmpl w:val="DFD2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0E0471"/>
    <w:multiLevelType w:val="multilevel"/>
    <w:tmpl w:val="2DC0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666A8"/>
    <w:multiLevelType w:val="multilevel"/>
    <w:tmpl w:val="0D0A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90D20"/>
    <w:multiLevelType w:val="multilevel"/>
    <w:tmpl w:val="8218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3F6E6A"/>
    <w:multiLevelType w:val="multilevel"/>
    <w:tmpl w:val="6E92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E118E"/>
    <w:multiLevelType w:val="multilevel"/>
    <w:tmpl w:val="661C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F40741"/>
    <w:multiLevelType w:val="multilevel"/>
    <w:tmpl w:val="04D0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077767"/>
    <w:multiLevelType w:val="multilevel"/>
    <w:tmpl w:val="E6CE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E05316"/>
    <w:multiLevelType w:val="multilevel"/>
    <w:tmpl w:val="795E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16478F"/>
    <w:multiLevelType w:val="multilevel"/>
    <w:tmpl w:val="D3D8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6618E6"/>
    <w:multiLevelType w:val="multilevel"/>
    <w:tmpl w:val="BACE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F159DC"/>
    <w:multiLevelType w:val="multilevel"/>
    <w:tmpl w:val="2F8A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5900B9"/>
    <w:multiLevelType w:val="multilevel"/>
    <w:tmpl w:val="EAD0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C86D02"/>
    <w:multiLevelType w:val="multilevel"/>
    <w:tmpl w:val="5F82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16"/>
  </w:num>
  <w:num w:numId="8">
    <w:abstractNumId w:val="6"/>
  </w:num>
  <w:num w:numId="9">
    <w:abstractNumId w:val="13"/>
  </w:num>
  <w:num w:numId="10">
    <w:abstractNumId w:val="9"/>
  </w:num>
  <w:num w:numId="11">
    <w:abstractNumId w:val="15"/>
  </w:num>
  <w:num w:numId="12">
    <w:abstractNumId w:val="2"/>
  </w:num>
  <w:num w:numId="13">
    <w:abstractNumId w:val="7"/>
  </w:num>
  <w:num w:numId="14">
    <w:abstractNumId w:val="10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3D"/>
    <w:rsid w:val="002C0C2A"/>
    <w:rsid w:val="004B7F9F"/>
    <w:rsid w:val="00552222"/>
    <w:rsid w:val="00606DF2"/>
    <w:rsid w:val="00854CBF"/>
    <w:rsid w:val="00A34A5E"/>
    <w:rsid w:val="00E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6D37"/>
  <w15:docId w15:val="{3C9F0707-9743-41FD-AB4A-5FC37EF4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0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C2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2C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C0C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2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492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91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Бєлих</dc:creator>
  <cp:keywords/>
  <dc:description/>
  <cp:lastModifiedBy>user</cp:lastModifiedBy>
  <cp:revision>2</cp:revision>
  <cp:lastPrinted>2022-11-07T09:15:00Z</cp:lastPrinted>
  <dcterms:created xsi:type="dcterms:W3CDTF">2022-11-07T12:52:00Z</dcterms:created>
  <dcterms:modified xsi:type="dcterms:W3CDTF">2022-11-07T12:52:00Z</dcterms:modified>
</cp:coreProperties>
</file>