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2A" w:rsidRPr="002C0C2A" w:rsidRDefault="00552222" w:rsidP="002C0C2A">
      <w:pPr>
        <w:spacing w:after="15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Ковельський міськрайонний суд Волинської області</w:t>
      </w:r>
    </w:p>
    <w:p w:rsidR="002C0C2A" w:rsidRPr="002C0C2A" w:rsidRDefault="002C0C2A" w:rsidP="002C0C2A">
      <w:pPr>
        <w:spacing w:after="15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___________________________________</w:t>
      </w:r>
    </w:p>
    <w:p w:rsidR="002C0C2A" w:rsidRPr="00552222" w:rsidRDefault="002C0C2A" w:rsidP="002C0C2A">
      <w:pPr>
        <w:spacing w:after="150" w:line="240" w:lineRule="auto"/>
        <w:jc w:val="right"/>
        <w:rPr>
          <w:rFonts w:ascii="HelveticaNeueCyr-Roman" w:eastAsia="Times New Roman" w:hAnsi="HelveticaNeueCyr-Roman" w:cs="Times New Roman"/>
          <w:lang w:eastAsia="uk-UA"/>
        </w:rPr>
      </w:pPr>
      <w:r w:rsidRPr="00552222">
        <w:rPr>
          <w:rFonts w:ascii="HelveticaNeueCyr-Roman" w:eastAsia="Times New Roman" w:hAnsi="HelveticaNeueCyr-Roman" w:cs="Times New Roman"/>
          <w:lang w:eastAsia="uk-UA"/>
        </w:rPr>
        <w:t>(ПІБ фізичної особи)</w:t>
      </w:r>
    </w:p>
    <w:p w:rsidR="002C0C2A" w:rsidRPr="002C0C2A" w:rsidRDefault="002C0C2A" w:rsidP="002C0C2A">
      <w:pPr>
        <w:spacing w:after="15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__________________________________</w:t>
      </w:r>
    </w:p>
    <w:p w:rsidR="002C0C2A" w:rsidRPr="002C0C2A" w:rsidRDefault="002C0C2A" w:rsidP="002C0C2A">
      <w:pPr>
        <w:spacing w:after="150" w:line="240" w:lineRule="auto"/>
        <w:jc w:val="right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52222">
        <w:rPr>
          <w:rFonts w:ascii="HelveticaNeueCyr-Roman" w:eastAsia="Times New Roman" w:hAnsi="HelveticaNeueCyr-Roman" w:cs="Times New Roman"/>
          <w:lang w:eastAsia="uk-UA"/>
        </w:rPr>
        <w:t>                       (адреса проживання фізичної особи</w:t>
      </w: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)</w:t>
      </w:r>
    </w:p>
    <w:p w:rsidR="002C0C2A" w:rsidRPr="002C0C2A" w:rsidRDefault="002C0C2A" w:rsidP="002C0C2A">
      <w:pPr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  </w:t>
      </w:r>
      <w:r w:rsidRPr="002C0C2A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>ЗАЯВА*</w:t>
      </w:r>
    </w:p>
    <w:p w:rsidR="002C0C2A" w:rsidRPr="002C0C2A" w:rsidRDefault="002C0C2A" w:rsidP="002C0C2A">
      <w:pPr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про повернення коштів з бюджету</w:t>
      </w:r>
    </w:p>
    <w:p w:rsidR="002C0C2A" w:rsidRPr="002C0C2A" w:rsidRDefault="002C0C2A" w:rsidP="002C0C2A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Прошу повернути помилково сплачений судовий збір та для цього надаю таку інформацію:</w:t>
      </w:r>
    </w:p>
    <w:p w:rsidR="002C0C2A" w:rsidRPr="002C0C2A" w:rsidRDefault="002C0C2A" w:rsidP="002C0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_________________________________________________;</w:t>
      </w:r>
    </w:p>
    <w:p w:rsidR="002C0C2A" w:rsidRPr="00552222" w:rsidRDefault="002C0C2A" w:rsidP="002C0C2A">
      <w:pPr>
        <w:spacing w:after="150" w:line="240" w:lineRule="auto"/>
        <w:rPr>
          <w:rFonts w:ascii="HelveticaNeueCyr-Roman" w:eastAsia="Times New Roman" w:hAnsi="HelveticaNeueCyr-Roman" w:cs="Times New Roman"/>
          <w:lang w:eastAsia="uk-UA"/>
        </w:rPr>
      </w:pPr>
      <w:r w:rsidRPr="00552222">
        <w:rPr>
          <w:rFonts w:ascii="HelveticaNeueCyr-Roman" w:eastAsia="Times New Roman" w:hAnsi="HelveticaNeueCyr-Roman" w:cs="Times New Roman"/>
          <w:lang w:eastAsia="uk-UA"/>
        </w:rPr>
        <w:t>(прізвище, ім'я, по батькові (за наявності) фізичної особи)</w:t>
      </w:r>
    </w:p>
    <w:p w:rsidR="002C0C2A" w:rsidRPr="002C0C2A" w:rsidRDefault="002C0C2A" w:rsidP="002C0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_________________________________________________;</w:t>
      </w:r>
    </w:p>
    <w:p w:rsidR="002C0C2A" w:rsidRPr="00552222" w:rsidRDefault="002C0C2A" w:rsidP="002C0C2A">
      <w:pPr>
        <w:spacing w:after="150" w:line="240" w:lineRule="auto"/>
        <w:rPr>
          <w:rFonts w:ascii="HelveticaNeueCyr-Roman" w:eastAsia="Times New Roman" w:hAnsi="HelveticaNeueCyr-Roman" w:cs="Times New Roman"/>
          <w:lang w:eastAsia="uk-UA"/>
        </w:rPr>
      </w:pPr>
      <w:r w:rsidRPr="00552222">
        <w:rPr>
          <w:rFonts w:ascii="HelveticaNeueCyr-Roman" w:eastAsia="Times New Roman" w:hAnsi="HelveticaNeueCyr-Roman" w:cs="Times New Roman"/>
          <w:lang w:eastAsia="uk-UA"/>
        </w:rPr>
        <w:t>(реєстраційний номер облікової картки платника податків (ідентифікаційний номер)</w:t>
      </w:r>
    </w:p>
    <w:p w:rsidR="002C0C2A" w:rsidRPr="002C0C2A" w:rsidRDefault="002C0C2A" w:rsidP="002C0C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_________________________________________________;</w:t>
      </w:r>
    </w:p>
    <w:p w:rsidR="002C0C2A" w:rsidRPr="00552222" w:rsidRDefault="002C0C2A" w:rsidP="002C0C2A">
      <w:pPr>
        <w:spacing w:after="150" w:line="240" w:lineRule="auto"/>
        <w:rPr>
          <w:rFonts w:ascii="HelveticaNeueCyr-Roman" w:eastAsia="Times New Roman" w:hAnsi="HelveticaNeueCyr-Roman" w:cs="Times New Roman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(</w:t>
      </w:r>
      <w:r w:rsidRPr="00552222">
        <w:rPr>
          <w:rFonts w:ascii="HelveticaNeueCyr-Roman" w:eastAsia="Times New Roman" w:hAnsi="HelveticaNeueCyr-Roman" w:cs="Times New Roman"/>
          <w:lang w:eastAsia="uk-UA"/>
        </w:rPr>
        <w:t>або серія (за наявності) та номер паспорта (для фізичних осіб, які через свої релігійні переконання в установленому порядку відмовилися від прийняття реєстраційного номера облікової картки платника податків та мають відмітку у паспорті)</w:t>
      </w:r>
    </w:p>
    <w:p w:rsidR="002C0C2A" w:rsidRPr="002C0C2A" w:rsidRDefault="002C0C2A" w:rsidP="002C0C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_________________________________________________;</w:t>
      </w:r>
    </w:p>
    <w:p w:rsidR="002C0C2A" w:rsidRPr="00552222" w:rsidRDefault="002C0C2A" w:rsidP="002C0C2A">
      <w:pPr>
        <w:spacing w:after="150" w:line="240" w:lineRule="auto"/>
        <w:rPr>
          <w:rFonts w:ascii="HelveticaNeueCyr-Roman" w:eastAsia="Times New Roman" w:hAnsi="HelveticaNeueCyr-Roman" w:cs="Times New Roman"/>
          <w:lang w:eastAsia="uk-UA"/>
        </w:rPr>
      </w:pPr>
      <w:r w:rsidRPr="00552222">
        <w:rPr>
          <w:rFonts w:ascii="HelveticaNeueCyr-Roman" w:eastAsia="Times New Roman" w:hAnsi="HelveticaNeueCyr-Roman" w:cs="Times New Roman"/>
          <w:lang w:eastAsia="uk-UA"/>
        </w:rPr>
        <w:t>(місце проживання фізичної особи)</w:t>
      </w:r>
    </w:p>
    <w:p w:rsidR="002C0C2A" w:rsidRPr="002C0C2A" w:rsidRDefault="002C0C2A" w:rsidP="002C0C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_________________________________________________;</w:t>
      </w:r>
    </w:p>
    <w:p w:rsidR="002C0C2A" w:rsidRPr="00552222" w:rsidRDefault="002C0C2A" w:rsidP="002C0C2A">
      <w:pPr>
        <w:spacing w:after="150" w:line="240" w:lineRule="auto"/>
        <w:rPr>
          <w:rFonts w:ascii="HelveticaNeueCyr-Roman" w:eastAsia="Times New Roman" w:hAnsi="HelveticaNeueCyr-Roman" w:cs="Times New Roman"/>
          <w:lang w:eastAsia="uk-UA"/>
        </w:rPr>
      </w:pPr>
      <w:r w:rsidRPr="00552222">
        <w:rPr>
          <w:rFonts w:ascii="HelveticaNeueCyr-Roman" w:eastAsia="Times New Roman" w:hAnsi="HelveticaNeueCyr-Roman" w:cs="Times New Roman"/>
          <w:lang w:eastAsia="uk-UA"/>
        </w:rPr>
        <w:t>(номер контактного телефону (для фізичної особи за її згодою)**;</w:t>
      </w:r>
    </w:p>
    <w:p w:rsidR="002C0C2A" w:rsidRPr="002C0C2A" w:rsidRDefault="002C0C2A" w:rsidP="002C0C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_________________________________________________;</w:t>
      </w:r>
    </w:p>
    <w:p w:rsidR="002C0C2A" w:rsidRPr="00552222" w:rsidRDefault="002C0C2A" w:rsidP="002C0C2A">
      <w:pPr>
        <w:spacing w:after="150" w:line="240" w:lineRule="auto"/>
        <w:rPr>
          <w:rFonts w:ascii="HelveticaNeueCyr-Roman" w:eastAsia="Times New Roman" w:hAnsi="HelveticaNeueCyr-Roman" w:cs="Times New Roman"/>
          <w:lang w:eastAsia="uk-UA"/>
        </w:rPr>
      </w:pPr>
      <w:r w:rsidRPr="00552222">
        <w:rPr>
          <w:rFonts w:ascii="HelveticaNeueCyr-Roman" w:eastAsia="Times New Roman" w:hAnsi="HelveticaNeueCyr-Roman" w:cs="Times New Roman"/>
          <w:lang w:eastAsia="uk-UA"/>
        </w:rPr>
        <w:t>(причина повернення коштів з бюджету)</w:t>
      </w:r>
    </w:p>
    <w:p w:rsidR="002C0C2A" w:rsidRPr="002C0C2A" w:rsidRDefault="002C0C2A" w:rsidP="002C0C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_________________________________________________;</w:t>
      </w:r>
    </w:p>
    <w:p w:rsidR="002C0C2A" w:rsidRPr="002C0C2A" w:rsidRDefault="002C0C2A" w:rsidP="002C0C2A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552222">
        <w:rPr>
          <w:rFonts w:ascii="HelveticaNeueCyr-Roman" w:eastAsia="Times New Roman" w:hAnsi="HelveticaNeueCyr-Roman" w:cs="Times New Roman"/>
          <w:lang w:eastAsia="uk-UA"/>
        </w:rPr>
        <w:t>(найменування та місцезнаходження банку, в якому відкрито рахунок отримувача коштів</w:t>
      </w: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)</w:t>
      </w:r>
    </w:p>
    <w:p w:rsidR="002C0C2A" w:rsidRPr="002C0C2A" w:rsidRDefault="002C0C2A" w:rsidP="002C0C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_________________________________________________;</w:t>
      </w:r>
    </w:p>
    <w:p w:rsidR="002C0C2A" w:rsidRPr="00552222" w:rsidRDefault="002C0C2A" w:rsidP="002C0C2A">
      <w:pPr>
        <w:spacing w:after="150" w:line="240" w:lineRule="auto"/>
        <w:rPr>
          <w:rFonts w:ascii="HelveticaNeueCyr-Roman" w:eastAsia="Times New Roman" w:hAnsi="HelveticaNeueCyr-Roman" w:cs="Times New Roman"/>
          <w:lang w:eastAsia="uk-UA"/>
        </w:rPr>
      </w:pPr>
      <w:r w:rsidRPr="00552222">
        <w:rPr>
          <w:rFonts w:ascii="HelveticaNeueCyr-Roman" w:eastAsia="Times New Roman" w:hAnsi="HelveticaNeueCyr-Roman" w:cs="Times New Roman"/>
          <w:lang w:eastAsia="uk-UA"/>
        </w:rPr>
        <w:t>(реквізити такого рахунка (IBAN, на який повертаються кошти в національній валюті)</w:t>
      </w:r>
    </w:p>
    <w:p w:rsidR="002C0C2A" w:rsidRPr="002C0C2A" w:rsidRDefault="002C0C2A" w:rsidP="002C0C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_________________________________________________;</w:t>
      </w:r>
    </w:p>
    <w:p w:rsidR="002C0C2A" w:rsidRDefault="002C0C2A" w:rsidP="002C0C2A">
      <w:pPr>
        <w:spacing w:after="150" w:line="240" w:lineRule="auto"/>
        <w:rPr>
          <w:rFonts w:ascii="HelveticaNeueCyr-Roman" w:eastAsia="Times New Roman" w:hAnsi="HelveticaNeueCyr-Roman" w:cs="Times New Roman"/>
          <w:lang w:eastAsia="uk-UA"/>
        </w:rPr>
      </w:pPr>
      <w:r w:rsidRPr="00552222">
        <w:rPr>
          <w:rFonts w:ascii="HelveticaNeueCyr-Roman" w:eastAsia="Times New Roman" w:hAnsi="HelveticaNeueCyr-Roman" w:cs="Times New Roman"/>
          <w:lang w:eastAsia="uk-UA"/>
        </w:rPr>
        <w:t>(номер карткового рахунка отримувача коштів (за наявності)</w:t>
      </w:r>
    </w:p>
    <w:p w:rsidR="00552222" w:rsidRPr="002C0C2A" w:rsidRDefault="00552222" w:rsidP="005522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_________________________________________________;</w:t>
      </w:r>
    </w:p>
    <w:p w:rsidR="002C0C2A" w:rsidRPr="002C0C2A" w:rsidRDefault="002C0C2A" w:rsidP="002C0C2A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(сума судового збору, яку необхідно повернути платнику)</w:t>
      </w:r>
    </w:p>
    <w:p w:rsidR="002C0C2A" w:rsidRPr="002C0C2A" w:rsidRDefault="002C0C2A" w:rsidP="002C0C2A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lastRenderedPageBreak/>
        <w:t> </w:t>
      </w:r>
      <w:r w:rsidRPr="002C0C2A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>      Додаток:</w:t>
      </w: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оригінал або копія документа на переказ, або паперова копія електронного розрахункового документа, які підтверджують перерахування коштів до бюджету; інші підтверджуючі документи або їх копії ( за бажанням заявника).</w:t>
      </w:r>
    </w:p>
    <w:p w:rsidR="00552222" w:rsidRDefault="00552222" w:rsidP="002C0C2A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</w:p>
    <w:p w:rsidR="00552222" w:rsidRDefault="00552222" w:rsidP="002C0C2A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__________________                                           _____________________</w:t>
      </w:r>
    </w:p>
    <w:p w:rsidR="002C0C2A" w:rsidRPr="002C0C2A" w:rsidRDefault="002C0C2A" w:rsidP="002C0C2A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Дата                                                                       підпис</w:t>
      </w:r>
    </w:p>
    <w:p w:rsidR="002C0C2A" w:rsidRDefault="002C0C2A" w:rsidP="002C0C2A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p w:rsidR="00552222" w:rsidRDefault="00552222" w:rsidP="002C0C2A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</w:p>
    <w:p w:rsidR="00552222" w:rsidRDefault="00552222" w:rsidP="002C0C2A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</w:p>
    <w:p w:rsidR="00552222" w:rsidRDefault="00552222" w:rsidP="002C0C2A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</w:p>
    <w:p w:rsidR="00552222" w:rsidRPr="002C0C2A" w:rsidRDefault="00552222" w:rsidP="002C0C2A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</w:p>
    <w:p w:rsidR="002C0C2A" w:rsidRPr="002C0C2A" w:rsidRDefault="002C0C2A" w:rsidP="002C0C2A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*заява про повернення коштів з бюджету складається </w:t>
      </w:r>
      <w:r w:rsidRPr="002C0C2A">
        <w:rPr>
          <w:rFonts w:ascii="HelveticaNeueCyr-Roman" w:eastAsia="Times New Roman" w:hAnsi="HelveticaNeueCyr-Roman" w:cs="Times New Roman"/>
          <w:b/>
          <w:bCs/>
          <w:sz w:val="24"/>
          <w:szCs w:val="24"/>
          <w:lang w:eastAsia="uk-UA"/>
        </w:rPr>
        <w:t>із обов'язковим зазначенням інформації в послідовності</w:t>
      </w: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зазначеній в зразку заяви</w:t>
      </w:r>
    </w:p>
    <w:p w:rsidR="002C0C2A" w:rsidRPr="002C0C2A" w:rsidRDefault="002C0C2A" w:rsidP="002C0C2A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2C0C2A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**номер телефону потрібен суду у разі необхідності зв’язатися з особою, для уточнення/надання додаткової необхідної інформації, з метою якнайшвидшого виконання заяви.</w:t>
      </w:r>
    </w:p>
    <w:p w:rsidR="00854CBF" w:rsidRDefault="00854CBF"/>
    <w:p w:rsidR="002C0C2A" w:rsidRDefault="002C0C2A"/>
    <w:p w:rsidR="002C0C2A" w:rsidRDefault="002C0C2A"/>
    <w:p w:rsidR="002C0C2A" w:rsidRDefault="002C0C2A"/>
    <w:p w:rsidR="002C0C2A" w:rsidRDefault="002C0C2A"/>
    <w:p w:rsidR="002C0C2A" w:rsidRDefault="002C0C2A"/>
    <w:p w:rsidR="002C0C2A" w:rsidRDefault="002C0C2A"/>
    <w:p w:rsidR="002C0C2A" w:rsidRDefault="002C0C2A"/>
    <w:p w:rsidR="002C0C2A" w:rsidRDefault="002C0C2A"/>
    <w:p w:rsidR="002C0C2A" w:rsidRDefault="002C0C2A"/>
    <w:p w:rsidR="002C0C2A" w:rsidRDefault="002C0C2A"/>
    <w:p w:rsidR="002C0C2A" w:rsidRDefault="002C0C2A"/>
    <w:p w:rsidR="002C0C2A" w:rsidRDefault="002C0C2A"/>
    <w:p w:rsidR="002C0C2A" w:rsidRDefault="002C0C2A"/>
    <w:p w:rsidR="002C0C2A" w:rsidRDefault="002C0C2A"/>
    <w:p w:rsidR="002C0C2A" w:rsidRDefault="002C0C2A"/>
    <w:p w:rsidR="002C0C2A" w:rsidRDefault="002C0C2A">
      <w:bookmarkStart w:id="0" w:name="_GoBack"/>
      <w:bookmarkEnd w:id="0"/>
    </w:p>
    <w:p w:rsidR="002C0C2A" w:rsidRDefault="002C0C2A"/>
    <w:p w:rsidR="002C0C2A" w:rsidRDefault="002C0C2A"/>
    <w:p w:rsidR="002C0C2A" w:rsidRDefault="002C0C2A"/>
    <w:p w:rsidR="002C0C2A" w:rsidRDefault="002C0C2A"/>
    <w:p w:rsidR="002C0C2A" w:rsidRDefault="002C0C2A"/>
    <w:sectPr w:rsidR="002C0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0A0"/>
    <w:multiLevelType w:val="multilevel"/>
    <w:tmpl w:val="E724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F7655"/>
    <w:multiLevelType w:val="multilevel"/>
    <w:tmpl w:val="F578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C7017"/>
    <w:multiLevelType w:val="multilevel"/>
    <w:tmpl w:val="C8B8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0711B"/>
    <w:multiLevelType w:val="multilevel"/>
    <w:tmpl w:val="DFD2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E0471"/>
    <w:multiLevelType w:val="multilevel"/>
    <w:tmpl w:val="2DC0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666A8"/>
    <w:multiLevelType w:val="multilevel"/>
    <w:tmpl w:val="0D0A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90D20"/>
    <w:multiLevelType w:val="multilevel"/>
    <w:tmpl w:val="8218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3F6E6A"/>
    <w:multiLevelType w:val="multilevel"/>
    <w:tmpl w:val="6E9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E118E"/>
    <w:multiLevelType w:val="multilevel"/>
    <w:tmpl w:val="661C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F40741"/>
    <w:multiLevelType w:val="multilevel"/>
    <w:tmpl w:val="04D0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077767"/>
    <w:multiLevelType w:val="multilevel"/>
    <w:tmpl w:val="E6CE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E05316"/>
    <w:multiLevelType w:val="multilevel"/>
    <w:tmpl w:val="795E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6478F"/>
    <w:multiLevelType w:val="multilevel"/>
    <w:tmpl w:val="D3D8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6618E6"/>
    <w:multiLevelType w:val="multilevel"/>
    <w:tmpl w:val="BACE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159DC"/>
    <w:multiLevelType w:val="multilevel"/>
    <w:tmpl w:val="2F8A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5900B9"/>
    <w:multiLevelType w:val="multilevel"/>
    <w:tmpl w:val="EAD0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86D02"/>
    <w:multiLevelType w:val="multilevel"/>
    <w:tmpl w:val="5F82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16"/>
  </w:num>
  <w:num w:numId="8">
    <w:abstractNumId w:val="6"/>
  </w:num>
  <w:num w:numId="9">
    <w:abstractNumId w:val="13"/>
  </w:num>
  <w:num w:numId="10">
    <w:abstractNumId w:val="9"/>
  </w:num>
  <w:num w:numId="11">
    <w:abstractNumId w:val="15"/>
  </w:num>
  <w:num w:numId="12">
    <w:abstractNumId w:val="2"/>
  </w:num>
  <w:num w:numId="13">
    <w:abstractNumId w:val="7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3D"/>
    <w:rsid w:val="002C0C2A"/>
    <w:rsid w:val="004B7F9F"/>
    <w:rsid w:val="00552222"/>
    <w:rsid w:val="00606DF2"/>
    <w:rsid w:val="00854CBF"/>
    <w:rsid w:val="00EE0F3D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3CB0"/>
  <w15:docId w15:val="{3C9F0707-9743-41FD-AB4A-5FC37EF4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C2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C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C0C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492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91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Бєлих</dc:creator>
  <cp:keywords/>
  <dc:description/>
  <cp:lastModifiedBy>user</cp:lastModifiedBy>
  <cp:revision>3</cp:revision>
  <cp:lastPrinted>2022-11-07T09:15:00Z</cp:lastPrinted>
  <dcterms:created xsi:type="dcterms:W3CDTF">2022-11-07T12:49:00Z</dcterms:created>
  <dcterms:modified xsi:type="dcterms:W3CDTF">2022-11-07T12:52:00Z</dcterms:modified>
</cp:coreProperties>
</file>